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F9B1F" w14:textId="77777777" w:rsidR="00FC38EE" w:rsidRDefault="00802971" w:rsidP="00FC38EE">
      <w:pPr>
        <w:pStyle w:val="NaamvergadergroepIKNL"/>
      </w:pPr>
      <w:bookmarkStart w:id="0" w:name="_GoBack"/>
      <w:bookmarkEnd w:id="0"/>
      <w:r>
        <w:t xml:space="preserve">Tumorwerkgroep Urologische tumoren Amsterdam </w:t>
      </w:r>
    </w:p>
    <w:tbl>
      <w:tblPr>
        <w:tblStyle w:val="Tabelraster"/>
        <w:tblW w:w="7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6406"/>
      </w:tblGrid>
      <w:tr w:rsidR="00FC38EE" w14:paraId="2B8F3C5D" w14:textId="77777777" w:rsidTr="005771C6">
        <w:trPr>
          <w:trHeight w:hRule="exact" w:val="260"/>
        </w:trPr>
        <w:tc>
          <w:tcPr>
            <w:tcW w:w="1191" w:type="dxa"/>
            <w:shd w:val="clear" w:color="auto" w:fill="auto"/>
          </w:tcPr>
          <w:p w14:paraId="5A6EC7E1" w14:textId="77777777" w:rsidR="00FC38EE" w:rsidRDefault="00FC38EE" w:rsidP="00DC36BB">
            <w:pPr>
              <w:pStyle w:val="DocumentgegevenskopjeIKNL"/>
            </w:pPr>
            <w:r>
              <w:t>Datum</w:t>
            </w:r>
          </w:p>
        </w:tc>
        <w:tc>
          <w:tcPr>
            <w:tcW w:w="6406" w:type="dxa"/>
            <w:shd w:val="clear" w:color="auto" w:fill="auto"/>
          </w:tcPr>
          <w:p w14:paraId="66F6F7D9" w14:textId="77777777" w:rsidR="00FC38EE" w:rsidRDefault="00802971" w:rsidP="00DC36BB">
            <w:pPr>
              <w:pStyle w:val="DocumentgegevensIKNL"/>
            </w:pPr>
            <w:r>
              <w:t>22 april 2020</w:t>
            </w:r>
          </w:p>
        </w:tc>
      </w:tr>
      <w:tr w:rsidR="00FC38EE" w14:paraId="2BD029D8" w14:textId="77777777" w:rsidTr="005771C6">
        <w:trPr>
          <w:trHeight w:hRule="exact" w:val="260"/>
        </w:trPr>
        <w:tc>
          <w:tcPr>
            <w:tcW w:w="1191" w:type="dxa"/>
            <w:shd w:val="clear" w:color="auto" w:fill="auto"/>
          </w:tcPr>
          <w:p w14:paraId="310B9148" w14:textId="77777777" w:rsidR="00FC38EE" w:rsidRDefault="00FC38EE" w:rsidP="00DC36BB">
            <w:pPr>
              <w:pStyle w:val="DocumentgegevenskopjeIKNL"/>
            </w:pPr>
            <w:r>
              <w:t>Tijd</w:t>
            </w:r>
          </w:p>
        </w:tc>
        <w:tc>
          <w:tcPr>
            <w:tcW w:w="6406" w:type="dxa"/>
            <w:shd w:val="clear" w:color="auto" w:fill="auto"/>
          </w:tcPr>
          <w:p w14:paraId="23D1344D" w14:textId="77777777" w:rsidR="00FC38EE" w:rsidRDefault="00802971" w:rsidP="00DC36BB">
            <w:pPr>
              <w:pStyle w:val="DocumentgegevensIKNL"/>
              <w:rPr>
                <w:noProof/>
              </w:rPr>
            </w:pPr>
            <w:r>
              <w:rPr>
                <w:noProof/>
              </w:rPr>
              <w:t xml:space="preserve">18.30 tot 20.30 </w:t>
            </w:r>
            <w:r w:rsidR="00FC38EE">
              <w:rPr>
                <w:noProof/>
              </w:rPr>
              <w:t>uur</w:t>
            </w:r>
            <w:r>
              <w:rPr>
                <w:noProof/>
              </w:rPr>
              <w:t xml:space="preserve"> (vanaf 18.00 uur inloop met broodjes)</w:t>
            </w:r>
          </w:p>
        </w:tc>
      </w:tr>
      <w:tr w:rsidR="00FC38EE" w14:paraId="38F5FBC9" w14:textId="77777777" w:rsidTr="005771C6">
        <w:trPr>
          <w:trHeight w:val="261"/>
        </w:trPr>
        <w:tc>
          <w:tcPr>
            <w:tcW w:w="1191" w:type="dxa"/>
            <w:shd w:val="clear" w:color="auto" w:fill="auto"/>
          </w:tcPr>
          <w:p w14:paraId="6BE1FBF6" w14:textId="77777777" w:rsidR="00FC38EE" w:rsidRDefault="00FC38EE" w:rsidP="00DC36BB">
            <w:pPr>
              <w:pStyle w:val="DocumentgegevenskopjeIKNL"/>
            </w:pPr>
            <w:r>
              <w:t>Plaats</w:t>
            </w:r>
          </w:p>
        </w:tc>
        <w:tc>
          <w:tcPr>
            <w:tcW w:w="6406" w:type="dxa"/>
            <w:shd w:val="clear" w:color="auto" w:fill="auto"/>
          </w:tcPr>
          <w:p w14:paraId="578C0AEC" w14:textId="77777777" w:rsidR="00802971" w:rsidRPr="00213481" w:rsidRDefault="00802971" w:rsidP="00802971">
            <w:pPr>
              <w:pStyle w:val="Normaalweb"/>
              <w:spacing w:line="260" w:lineRule="exact"/>
              <w:rPr>
                <w:rFonts w:cs="Arial"/>
                <w:b/>
                <w:sz w:val="20"/>
                <w:szCs w:val="20"/>
              </w:rPr>
            </w:pPr>
            <w:r w:rsidRPr="00213481">
              <w:rPr>
                <w:rFonts w:cs="Arial"/>
                <w:b/>
                <w:sz w:val="20"/>
                <w:szCs w:val="20"/>
              </w:rPr>
              <w:t xml:space="preserve">Antoni van Leeuwenhoek Amsterdam, Zaal Z5  </w:t>
            </w:r>
          </w:p>
          <w:p w14:paraId="328BD1A2" w14:textId="77777777" w:rsidR="007335BA" w:rsidRDefault="00802971" w:rsidP="00802971">
            <w:pPr>
              <w:pStyle w:val="DocumentgegevensIKNL"/>
            </w:pPr>
            <w:r w:rsidRPr="00213481">
              <w:rPr>
                <w:rFonts w:cs="Arial"/>
                <w:sz w:val="20"/>
                <w:szCs w:val="20"/>
              </w:rPr>
              <w:t>Vanuit Centrale hal naar Z5 via gang nucleaire geneeskunde en lift Noordzijde</w:t>
            </w:r>
          </w:p>
        </w:tc>
      </w:tr>
      <w:tr w:rsidR="00770DCB" w14:paraId="172EA217" w14:textId="77777777" w:rsidTr="005771C6">
        <w:trPr>
          <w:trHeight w:hRule="exact" w:val="520"/>
        </w:trPr>
        <w:tc>
          <w:tcPr>
            <w:tcW w:w="1191" w:type="dxa"/>
            <w:shd w:val="clear" w:color="auto" w:fill="auto"/>
          </w:tcPr>
          <w:p w14:paraId="4FC90FE2" w14:textId="77777777" w:rsidR="00770DCB" w:rsidRDefault="00770DCB" w:rsidP="00770DCB">
            <w:pPr>
              <w:pStyle w:val="DocumentgegevenskopjeIKNL"/>
            </w:pPr>
            <w:r>
              <w:t>Telefoonnummer</w:t>
            </w:r>
          </w:p>
        </w:tc>
        <w:tc>
          <w:tcPr>
            <w:tcW w:w="6406" w:type="dxa"/>
            <w:shd w:val="clear" w:color="auto" w:fill="auto"/>
          </w:tcPr>
          <w:p w14:paraId="6F731DFA" w14:textId="77777777" w:rsidR="00802971" w:rsidRPr="00213481" w:rsidRDefault="00802971" w:rsidP="00802971">
            <w:pPr>
              <w:spacing w:before="100" w:beforeAutospacing="1" w:after="100" w:afterAutospacing="1" w:line="260" w:lineRule="exact"/>
              <w:rPr>
                <w:rFonts w:cs="Arial"/>
                <w:sz w:val="20"/>
                <w:szCs w:val="20"/>
              </w:rPr>
            </w:pPr>
            <w:r w:rsidRPr="00213481">
              <w:rPr>
                <w:rFonts w:cs="Arial"/>
                <w:sz w:val="20"/>
                <w:szCs w:val="20"/>
              </w:rPr>
              <w:t>06 53 62 48 66 (Saskia Venlet, IKNL)</w:t>
            </w:r>
          </w:p>
          <w:p w14:paraId="2E51E799" w14:textId="77777777" w:rsidR="00770DCB" w:rsidRDefault="00770DCB" w:rsidP="00770DCB">
            <w:pPr>
              <w:pStyle w:val="DocumentgegevensIKNL"/>
            </w:pPr>
          </w:p>
        </w:tc>
      </w:tr>
    </w:tbl>
    <w:p w14:paraId="730D0719" w14:textId="77777777" w:rsidR="00FC38EE" w:rsidRDefault="00FC38EE" w:rsidP="00FC38EE">
      <w:pPr>
        <w:pStyle w:val="BasistekstIKNL"/>
      </w:pPr>
    </w:p>
    <w:tbl>
      <w:tblPr>
        <w:tblStyle w:val="Tabelraster"/>
        <w:tblW w:w="9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61"/>
        <w:gridCol w:w="7257"/>
      </w:tblGrid>
      <w:tr w:rsidR="00770DCB" w14:paraId="1737E347" w14:textId="77777777" w:rsidTr="00770DCB">
        <w:trPr>
          <w:trHeight w:hRule="exact" w:val="261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</w:tcPr>
          <w:p w14:paraId="55D63381" w14:textId="77777777" w:rsidR="00770DCB" w:rsidRDefault="00770DCB" w:rsidP="00DC36BB">
            <w:pPr>
              <w:pStyle w:val="Documentgegevenskopje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</w:tcPr>
          <w:p w14:paraId="1582CB96" w14:textId="77777777" w:rsidR="00770DCB" w:rsidRDefault="00770DCB" w:rsidP="00DC36BB">
            <w:pPr>
              <w:pStyle w:val="DocumentgegevenskopjeIKNL"/>
            </w:pPr>
            <w:r>
              <w:t>Tijd en/of bijlage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</w:tcPr>
          <w:p w14:paraId="55C8E64C" w14:textId="77777777" w:rsidR="00770DCB" w:rsidRDefault="00770DCB" w:rsidP="00DC36BB">
            <w:pPr>
              <w:pStyle w:val="DocumentgegevenskopjeIKNL"/>
            </w:pPr>
            <w:r>
              <w:t>Agendapunt</w:t>
            </w:r>
          </w:p>
        </w:tc>
      </w:tr>
      <w:tr w:rsidR="00770DCB" w14:paraId="336833ED" w14:textId="77777777" w:rsidTr="00770DCB">
        <w:trPr>
          <w:trHeight w:hRule="exact" w:val="68"/>
        </w:trPr>
        <w:tc>
          <w:tcPr>
            <w:tcW w:w="567" w:type="dxa"/>
            <w:tcBorders>
              <w:bottom w:val="single" w:sz="8" w:space="0" w:color="808080"/>
              <w:right w:val="single" w:sz="48" w:space="0" w:color="FFFFFF" w:themeColor="background1"/>
            </w:tcBorders>
            <w:shd w:val="clear" w:color="auto" w:fill="auto"/>
          </w:tcPr>
          <w:p w14:paraId="5616E353" w14:textId="77777777" w:rsidR="00770DCB" w:rsidRDefault="00770DCB" w:rsidP="00DC36BB">
            <w:pPr>
              <w:pStyle w:val="Documentgegevenskopje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bottom w:val="single" w:sz="8" w:space="0" w:color="808080"/>
              <w:right w:val="single" w:sz="48" w:space="0" w:color="FFFFFF" w:themeColor="background1"/>
            </w:tcBorders>
            <w:shd w:val="clear" w:color="auto" w:fill="auto"/>
          </w:tcPr>
          <w:p w14:paraId="471BBA66" w14:textId="77777777" w:rsidR="00770DCB" w:rsidRDefault="00770DCB" w:rsidP="00DC36BB">
            <w:pPr>
              <w:pStyle w:val="DocumentgegevenskopjeIKNL"/>
            </w:pPr>
          </w:p>
        </w:tc>
        <w:tc>
          <w:tcPr>
            <w:tcW w:w="7257" w:type="dxa"/>
            <w:tcBorders>
              <w:left w:val="single" w:sz="48" w:space="0" w:color="FFFFFF" w:themeColor="background1"/>
              <w:bottom w:val="single" w:sz="8" w:space="0" w:color="808080"/>
            </w:tcBorders>
            <w:shd w:val="clear" w:color="auto" w:fill="auto"/>
          </w:tcPr>
          <w:p w14:paraId="0DCAAD54" w14:textId="77777777" w:rsidR="00770DCB" w:rsidRDefault="00770DCB" w:rsidP="00DC36BB">
            <w:pPr>
              <w:pStyle w:val="DocumentgegevenskopjeIKNL"/>
            </w:pPr>
          </w:p>
        </w:tc>
      </w:tr>
      <w:tr w:rsidR="00770DCB" w:rsidRPr="00042114" w14:paraId="072B3377" w14:textId="77777777" w:rsidTr="00770DCB">
        <w:trPr>
          <w:trHeight w:val="260"/>
        </w:trPr>
        <w:tc>
          <w:tcPr>
            <w:tcW w:w="567" w:type="dxa"/>
            <w:tcBorders>
              <w:top w:val="single" w:sz="8" w:space="0" w:color="808080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3F9CDEB8" w14:textId="77777777" w:rsidR="00770DCB" w:rsidRPr="00042114" w:rsidRDefault="00770DCB" w:rsidP="00DC36BB">
            <w:pPr>
              <w:pStyle w:val="NummerIKNL"/>
            </w:pPr>
          </w:p>
        </w:tc>
        <w:tc>
          <w:tcPr>
            <w:tcW w:w="1361" w:type="dxa"/>
            <w:tcBorders>
              <w:top w:val="single" w:sz="8" w:space="0" w:color="808080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00190799" w14:textId="77777777" w:rsidR="00770DCB" w:rsidRPr="00042114" w:rsidRDefault="00802971" w:rsidP="00DD6D34">
            <w:pPr>
              <w:pStyle w:val="BasistekstIKNL"/>
            </w:pPr>
            <w:r>
              <w:t>18.30</w:t>
            </w:r>
          </w:p>
        </w:tc>
        <w:tc>
          <w:tcPr>
            <w:tcW w:w="7257" w:type="dxa"/>
            <w:tcBorders>
              <w:top w:val="single" w:sz="8" w:space="0" w:color="808080"/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5B452863" w14:textId="77777777" w:rsidR="00770DCB" w:rsidRPr="00042114" w:rsidRDefault="00802971" w:rsidP="00DD6D34">
            <w:pPr>
              <w:pStyle w:val="BasistekstIKNL"/>
            </w:pPr>
            <w:r>
              <w:t>Opening en mededelingen</w:t>
            </w:r>
          </w:p>
        </w:tc>
      </w:tr>
      <w:tr w:rsidR="00DD6D34" w:rsidRPr="00042114" w14:paraId="488BDB4D" w14:textId="77777777" w:rsidTr="00770DCB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1F6200A6" w14:textId="77777777" w:rsidR="00DD6D34" w:rsidRPr="00042114" w:rsidRDefault="00DD6D34" w:rsidP="00DC36BB">
            <w:pPr>
              <w:pStyle w:val="Nummer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0DBF9E6C" w14:textId="77777777" w:rsidR="00DD6D34" w:rsidRDefault="00512DF8" w:rsidP="00DD6D34">
            <w:pPr>
              <w:pStyle w:val="BasistekstIKNL"/>
            </w:pPr>
            <w:r>
              <w:t>18.40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0B2D5EF8" w14:textId="77777777" w:rsidR="00DD6D34" w:rsidRDefault="00512DF8" w:rsidP="00DD6D34">
            <w:pPr>
              <w:pStyle w:val="BasistekstIKNL"/>
            </w:pPr>
            <w:proofErr w:type="spellStart"/>
            <w:r>
              <w:t>Oligometastasen</w:t>
            </w:r>
            <w:proofErr w:type="spellEnd"/>
            <w:r>
              <w:t xml:space="preserve"> bij prostaatkanker: wel of geen hormonale therapie</w:t>
            </w:r>
          </w:p>
          <w:p w14:paraId="66A0F961" w14:textId="77777777" w:rsidR="00512DF8" w:rsidRDefault="00512DF8" w:rsidP="00DD6D34">
            <w:pPr>
              <w:pStyle w:val="BasistekstIKNL"/>
            </w:pPr>
            <w:r>
              <w:t xml:space="preserve">Door </w:t>
            </w:r>
            <w:proofErr w:type="spellStart"/>
            <w:r>
              <w:t>Shafak</w:t>
            </w:r>
            <w:proofErr w:type="spellEnd"/>
            <w:r>
              <w:t xml:space="preserve"> </w:t>
            </w:r>
            <w:proofErr w:type="spellStart"/>
            <w:r>
              <w:t>Aluwini</w:t>
            </w:r>
            <w:proofErr w:type="spellEnd"/>
            <w:r>
              <w:t>, radiotherapeut UMCG</w:t>
            </w:r>
          </w:p>
        </w:tc>
      </w:tr>
      <w:tr w:rsidR="00DD6D34" w:rsidRPr="00042114" w14:paraId="5446EC7F" w14:textId="77777777" w:rsidTr="00770DCB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3868E361" w14:textId="77777777" w:rsidR="00DD6D34" w:rsidRPr="00042114" w:rsidRDefault="00DD6D34" w:rsidP="00DC36BB">
            <w:pPr>
              <w:pStyle w:val="Nummer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2AE7C1E1" w14:textId="77777777" w:rsidR="00DD6D34" w:rsidRDefault="00512DF8" w:rsidP="00DD6D34">
            <w:pPr>
              <w:pStyle w:val="BasistekstIKNL"/>
            </w:pPr>
            <w:r>
              <w:t>19.10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18058CB6" w14:textId="77777777" w:rsidR="00DD6D34" w:rsidRDefault="00512DF8" w:rsidP="00DD6D34">
            <w:pPr>
              <w:pStyle w:val="BasistekstIKNL"/>
            </w:pPr>
            <w:r>
              <w:t>Hoog en laag volume M+ Hormoon Sensitieve Prostaatkanker: welke primaire behandeling?</w:t>
            </w:r>
          </w:p>
          <w:p w14:paraId="27F3EFE5" w14:textId="77777777" w:rsidR="00512DF8" w:rsidRDefault="00512DF8" w:rsidP="00DD6D34">
            <w:pPr>
              <w:pStyle w:val="BasistekstIKNL"/>
            </w:pPr>
            <w:r>
              <w:t xml:space="preserve">Door Jeroen van Moorselaar, </w:t>
            </w:r>
            <w:r w:rsidR="00754CF9">
              <w:t xml:space="preserve">uroloog </w:t>
            </w:r>
            <w:r>
              <w:t xml:space="preserve">Amsterdam UMC, locatie </w:t>
            </w:r>
            <w:proofErr w:type="spellStart"/>
            <w:r>
              <w:t>VUmc</w:t>
            </w:r>
            <w:proofErr w:type="spellEnd"/>
          </w:p>
        </w:tc>
      </w:tr>
      <w:tr w:rsidR="00DD6D34" w:rsidRPr="00042114" w14:paraId="0999DA4F" w14:textId="77777777" w:rsidTr="00770DCB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3FEBA8D7" w14:textId="77777777" w:rsidR="00DD6D34" w:rsidRPr="00042114" w:rsidRDefault="00DD6D34" w:rsidP="00DC36BB">
            <w:pPr>
              <w:pStyle w:val="Nummer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4EB91EBD" w14:textId="77777777" w:rsidR="00DD6D34" w:rsidRDefault="00512DF8" w:rsidP="00DD6D34">
            <w:pPr>
              <w:pStyle w:val="BasistekstIKNL"/>
            </w:pPr>
            <w:r>
              <w:t>19.40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2EDD224F" w14:textId="77777777" w:rsidR="00512DF8" w:rsidRDefault="00802971" w:rsidP="00DD6D34">
            <w:pPr>
              <w:pStyle w:val="BasistekstIKNL"/>
            </w:pPr>
            <w:proofErr w:type="spellStart"/>
            <w:r>
              <w:t>Adjuvante</w:t>
            </w:r>
            <w:proofErr w:type="spellEnd"/>
            <w:r>
              <w:t xml:space="preserve"> hormonale therapie bij radiotherapie: hoe lang</w:t>
            </w:r>
            <w:r w:rsidR="00512DF8">
              <w:t>?</w:t>
            </w:r>
          </w:p>
          <w:p w14:paraId="747A0EE2" w14:textId="77777777" w:rsidR="00DD6D34" w:rsidRDefault="00512DF8" w:rsidP="00DD6D34">
            <w:pPr>
              <w:pStyle w:val="BasistekstIKNL"/>
            </w:pPr>
            <w:r>
              <w:t xml:space="preserve">Door </w:t>
            </w:r>
            <w:r w:rsidR="00802971">
              <w:t>Maarten Hulshof</w:t>
            </w:r>
            <w:r w:rsidR="00754CF9">
              <w:t>, radiotherapeut-oncoloog Amsterdam UMC, locatie AMC</w:t>
            </w:r>
            <w:r w:rsidR="00802971">
              <w:t xml:space="preserve"> </w:t>
            </w:r>
          </w:p>
        </w:tc>
      </w:tr>
      <w:tr w:rsidR="00DD6D34" w:rsidRPr="00042114" w14:paraId="6D11F713" w14:textId="77777777" w:rsidTr="00770DCB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6E58B2E2" w14:textId="77777777" w:rsidR="00DD6D34" w:rsidRPr="00042114" w:rsidRDefault="00DD6D34" w:rsidP="00DC36BB">
            <w:pPr>
              <w:pStyle w:val="Nummer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5BD36C0E" w14:textId="77777777" w:rsidR="00DD6D34" w:rsidRDefault="00802971" w:rsidP="00DD6D34">
            <w:pPr>
              <w:pStyle w:val="BasistekstIKNL"/>
            </w:pPr>
            <w:r>
              <w:t>20.10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58E53AEA" w14:textId="77777777" w:rsidR="00DD6D34" w:rsidRDefault="00802971" w:rsidP="00DD6D34">
            <w:pPr>
              <w:pStyle w:val="BasistekstIKNL"/>
            </w:pPr>
            <w:r>
              <w:t xml:space="preserve">Rondvraag </w:t>
            </w:r>
          </w:p>
        </w:tc>
      </w:tr>
      <w:tr w:rsidR="00DD6D34" w:rsidRPr="00042114" w14:paraId="3844AD56" w14:textId="77777777" w:rsidTr="00770DCB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65408C76" w14:textId="77777777" w:rsidR="00DD6D34" w:rsidRPr="00042114" w:rsidRDefault="00DD6D34" w:rsidP="00DC36BB">
            <w:pPr>
              <w:pStyle w:val="Nummer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78596EBE" w14:textId="77777777" w:rsidR="00DD6D34" w:rsidRDefault="00802971" w:rsidP="00DD6D34">
            <w:pPr>
              <w:pStyle w:val="BasistekstIKNL"/>
            </w:pPr>
            <w:r>
              <w:t>20.25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19FA7419" w14:textId="77777777" w:rsidR="00DD6D34" w:rsidRDefault="00802971" w:rsidP="00DD6D34">
            <w:pPr>
              <w:pStyle w:val="BasistekstIKNL"/>
            </w:pPr>
            <w:r>
              <w:t xml:space="preserve">Sluiting </w:t>
            </w:r>
          </w:p>
        </w:tc>
      </w:tr>
    </w:tbl>
    <w:p w14:paraId="3DBA964E" w14:textId="77777777" w:rsidR="00A87D07" w:rsidRPr="00042114" w:rsidRDefault="00A87D07" w:rsidP="007F770C">
      <w:pPr>
        <w:pStyle w:val="BasistekstIKNL"/>
      </w:pPr>
    </w:p>
    <w:sectPr w:rsidR="00A87D07" w:rsidRPr="00042114" w:rsidSect="000F10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784" w:right="3005" w:bottom="964" w:left="1304" w:header="47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98DA2" w14:textId="77777777" w:rsidR="00802971" w:rsidRDefault="00802971">
      <w:r>
        <w:separator/>
      </w:r>
    </w:p>
  </w:endnote>
  <w:endnote w:type="continuationSeparator" w:id="0">
    <w:p w14:paraId="64FB5AF6" w14:textId="77777777" w:rsidR="00802971" w:rsidRDefault="0080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EFAEB" w14:textId="77777777" w:rsidR="002414B7" w:rsidRDefault="002414B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3AAD6" w14:textId="77777777" w:rsidR="002414B7" w:rsidRDefault="002414B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425B4" w14:textId="77777777" w:rsidR="002414B7" w:rsidRDefault="002414B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73F23" w14:textId="77777777" w:rsidR="00802971" w:rsidRDefault="00802971">
      <w:r>
        <w:separator/>
      </w:r>
    </w:p>
  </w:footnote>
  <w:footnote w:type="continuationSeparator" w:id="0">
    <w:p w14:paraId="6A0DE5E6" w14:textId="77777777" w:rsidR="00802971" w:rsidRDefault="00802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02209" w14:textId="77777777" w:rsidR="00E62101" w:rsidRDefault="000F107D" w:rsidP="00F42D50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7456" behindDoc="1" locked="0" layoutInCell="0" allowOverlap="1" wp14:anchorId="478DDE9E" wp14:editId="28A238E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531621"/>
              <wp:effectExtent l="0" t="0" r="0" b="0"/>
              <wp:wrapNone/>
              <wp:docPr id="4" name="TeVerwijderenShape_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Freeform 18"/>
                      <wps:cNvSpPr>
                        <a:spLocks noEditPoints="1"/>
                      </wps:cNvSpPr>
                      <wps:spPr bwMode="auto">
                        <a:xfrm>
                          <a:off x="5640917" y="302472"/>
                          <a:ext cx="1045845" cy="1026795"/>
                        </a:xfrm>
                        <a:custGeom>
                          <a:avLst/>
                          <a:gdLst>
                            <a:gd name="T0" fmla="*/ 724 w 3294"/>
                            <a:gd name="T1" fmla="*/ 1217 h 3234"/>
                            <a:gd name="T2" fmla="*/ 374 w 3294"/>
                            <a:gd name="T3" fmla="*/ 1746 h 3234"/>
                            <a:gd name="T4" fmla="*/ 1719 w 3294"/>
                            <a:gd name="T5" fmla="*/ 741 h 3234"/>
                            <a:gd name="T6" fmla="*/ 2195 w 3294"/>
                            <a:gd name="T7" fmla="*/ 1679 h 3234"/>
                            <a:gd name="T8" fmla="*/ 2464 w 3294"/>
                            <a:gd name="T9" fmla="*/ 1563 h 3234"/>
                            <a:gd name="T10" fmla="*/ 0 w 3294"/>
                            <a:gd name="T11" fmla="*/ 2011 h 3234"/>
                            <a:gd name="T12" fmla="*/ 108 w 3294"/>
                            <a:gd name="T13" fmla="*/ 2094 h 3234"/>
                            <a:gd name="T14" fmla="*/ 295 w 3294"/>
                            <a:gd name="T15" fmla="*/ 2309 h 3234"/>
                            <a:gd name="T16" fmla="*/ 415 w 3294"/>
                            <a:gd name="T17" fmla="*/ 2094 h 3234"/>
                            <a:gd name="T18" fmla="*/ 438 w 3294"/>
                            <a:gd name="T19" fmla="*/ 2315 h 3234"/>
                            <a:gd name="T20" fmla="*/ 719 w 3294"/>
                            <a:gd name="T21" fmla="*/ 2210 h 3234"/>
                            <a:gd name="T22" fmla="*/ 540 w 3294"/>
                            <a:gd name="T23" fmla="*/ 2210 h 3234"/>
                            <a:gd name="T24" fmla="*/ 987 w 3294"/>
                            <a:gd name="T25" fmla="*/ 2307 h 3234"/>
                            <a:gd name="T26" fmla="*/ 956 w 3294"/>
                            <a:gd name="T27" fmla="*/ 2269 h 3234"/>
                            <a:gd name="T28" fmla="*/ 958 w 3294"/>
                            <a:gd name="T29" fmla="*/ 2199 h 3234"/>
                            <a:gd name="T30" fmla="*/ 1179 w 3294"/>
                            <a:gd name="T31" fmla="*/ 2091 h 3234"/>
                            <a:gd name="T32" fmla="*/ 1330 w 3294"/>
                            <a:gd name="T33" fmla="*/ 2177 h 3234"/>
                            <a:gd name="T34" fmla="*/ 1376 w 3294"/>
                            <a:gd name="T35" fmla="*/ 2165 h 3234"/>
                            <a:gd name="T36" fmla="*/ 1345 w 3294"/>
                            <a:gd name="T37" fmla="*/ 2218 h 3234"/>
                            <a:gd name="T38" fmla="*/ 1509 w 3294"/>
                            <a:gd name="T39" fmla="*/ 2315 h 3234"/>
                            <a:gd name="T40" fmla="*/ 1445 w 3294"/>
                            <a:gd name="T41" fmla="*/ 2120 h 3234"/>
                            <a:gd name="T42" fmla="*/ 1468 w 3294"/>
                            <a:gd name="T43" fmla="*/ 2248 h 3234"/>
                            <a:gd name="T44" fmla="*/ 36 w 3294"/>
                            <a:gd name="T45" fmla="*/ 2421 h 3234"/>
                            <a:gd name="T46" fmla="*/ 183 w 3294"/>
                            <a:gd name="T47" fmla="*/ 2554 h 3234"/>
                            <a:gd name="T48" fmla="*/ 366 w 3294"/>
                            <a:gd name="T49" fmla="*/ 2734 h 3234"/>
                            <a:gd name="T50" fmla="*/ 245 w 3294"/>
                            <a:gd name="T51" fmla="*/ 2601 h 3234"/>
                            <a:gd name="T52" fmla="*/ 350 w 3294"/>
                            <a:gd name="T53" fmla="*/ 2662 h 3234"/>
                            <a:gd name="T54" fmla="*/ 562 w 3294"/>
                            <a:gd name="T55" fmla="*/ 2576 h 3234"/>
                            <a:gd name="T56" fmla="*/ 495 w 3294"/>
                            <a:gd name="T57" fmla="*/ 2554 h 3234"/>
                            <a:gd name="T58" fmla="*/ 792 w 3294"/>
                            <a:gd name="T59" fmla="*/ 2652 h 3234"/>
                            <a:gd name="T60" fmla="*/ 1041 w 3294"/>
                            <a:gd name="T61" fmla="*/ 2548 h 3234"/>
                            <a:gd name="T62" fmla="*/ 1041 w 3294"/>
                            <a:gd name="T63" fmla="*/ 2576 h 3234"/>
                            <a:gd name="T64" fmla="*/ 1316 w 3294"/>
                            <a:gd name="T65" fmla="*/ 2581 h 3234"/>
                            <a:gd name="T66" fmla="*/ 1500 w 3294"/>
                            <a:gd name="T67" fmla="*/ 2604 h 3234"/>
                            <a:gd name="T68" fmla="*/ 1365 w 3294"/>
                            <a:gd name="T69" fmla="*/ 2661 h 3234"/>
                            <a:gd name="T70" fmla="*/ 1665 w 3294"/>
                            <a:gd name="T71" fmla="*/ 2774 h 3234"/>
                            <a:gd name="T72" fmla="*/ 1587 w 3294"/>
                            <a:gd name="T73" fmla="*/ 2645 h 3234"/>
                            <a:gd name="T74" fmla="*/ 1974 w 3294"/>
                            <a:gd name="T75" fmla="*/ 2650 h 3234"/>
                            <a:gd name="T76" fmla="*/ 2187 w 3294"/>
                            <a:gd name="T77" fmla="*/ 2581 h 3234"/>
                            <a:gd name="T78" fmla="*/ 2094 w 3294"/>
                            <a:gd name="T79" fmla="*/ 2581 h 3234"/>
                            <a:gd name="T80" fmla="*/ 2187 w 3294"/>
                            <a:gd name="T81" fmla="*/ 2581 h 3234"/>
                            <a:gd name="T82" fmla="*/ 2329 w 3294"/>
                            <a:gd name="T83" fmla="*/ 2548 h 3234"/>
                            <a:gd name="T84" fmla="*/ 2565 w 3294"/>
                            <a:gd name="T85" fmla="*/ 2721 h 3234"/>
                            <a:gd name="T86" fmla="*/ 2381 w 3294"/>
                            <a:gd name="T87" fmla="*/ 2690 h 3234"/>
                            <a:gd name="T88" fmla="*/ 2667 w 3294"/>
                            <a:gd name="T89" fmla="*/ 2658 h 3234"/>
                            <a:gd name="T90" fmla="*/ 2927 w 3294"/>
                            <a:gd name="T91" fmla="*/ 2769 h 3234"/>
                            <a:gd name="T92" fmla="*/ 2667 w 3294"/>
                            <a:gd name="T93" fmla="*/ 2554 h 3234"/>
                            <a:gd name="T94" fmla="*/ 41 w 3294"/>
                            <a:gd name="T95" fmla="*/ 2950 h 3234"/>
                            <a:gd name="T96" fmla="*/ 374 w 3294"/>
                            <a:gd name="T97" fmla="*/ 3129 h 3234"/>
                            <a:gd name="T98" fmla="*/ 453 w 3294"/>
                            <a:gd name="T99" fmla="*/ 3206 h 3234"/>
                            <a:gd name="T100" fmla="*/ 793 w 3294"/>
                            <a:gd name="T101" fmla="*/ 2881 h 3234"/>
                            <a:gd name="T102" fmla="*/ 793 w 3294"/>
                            <a:gd name="T103" fmla="*/ 3228 h 3234"/>
                            <a:gd name="T104" fmla="*/ 1090 w 3294"/>
                            <a:gd name="T105" fmla="*/ 3129 h 3234"/>
                            <a:gd name="T106" fmla="*/ 910 w 3294"/>
                            <a:gd name="T107" fmla="*/ 3129 h 3234"/>
                            <a:gd name="T108" fmla="*/ 1178 w 3294"/>
                            <a:gd name="T109" fmla="*/ 3107 h 3234"/>
                            <a:gd name="T110" fmla="*/ 1146 w 3294"/>
                            <a:gd name="T111" fmla="*/ 3013 h 3234"/>
                            <a:gd name="T112" fmla="*/ 1530 w 3294"/>
                            <a:gd name="T113" fmla="*/ 3096 h 3234"/>
                            <a:gd name="T114" fmla="*/ 1576 w 3294"/>
                            <a:gd name="T115" fmla="*/ 3084 h 3234"/>
                            <a:gd name="T116" fmla="*/ 1546 w 3294"/>
                            <a:gd name="T117" fmla="*/ 3137 h 3234"/>
                            <a:gd name="T118" fmla="*/ 1646 w 3294"/>
                            <a:gd name="T119" fmla="*/ 3228 h 3234"/>
                            <a:gd name="T120" fmla="*/ 1750 w 3294"/>
                            <a:gd name="T121" fmla="*/ 3008 h 3234"/>
                            <a:gd name="T122" fmla="*/ 2085 w 3294"/>
                            <a:gd name="T123" fmla="*/ 3049 h 3234"/>
                            <a:gd name="T124" fmla="*/ 2001 w 3294"/>
                            <a:gd name="T125" fmla="*/ 3206 h 3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294" h="3234">
                              <a:moveTo>
                                <a:pt x="360" y="392"/>
                              </a:moveTo>
                              <a:cubicBezTo>
                                <a:pt x="259" y="391"/>
                                <a:pt x="189" y="310"/>
                                <a:pt x="204" y="210"/>
                              </a:cubicBezTo>
                              <a:cubicBezTo>
                                <a:pt x="208" y="181"/>
                                <a:pt x="208" y="181"/>
                                <a:pt x="208" y="181"/>
                              </a:cubicBezTo>
                              <a:cubicBezTo>
                                <a:pt x="222" y="81"/>
                                <a:pt x="315" y="0"/>
                                <a:pt x="416" y="1"/>
                              </a:cubicBezTo>
                              <a:cubicBezTo>
                                <a:pt x="516" y="1"/>
                                <a:pt x="586" y="82"/>
                                <a:pt x="572" y="182"/>
                              </a:cubicBezTo>
                              <a:cubicBezTo>
                                <a:pt x="568" y="211"/>
                                <a:pt x="568" y="211"/>
                                <a:pt x="568" y="211"/>
                              </a:cubicBezTo>
                              <a:cubicBezTo>
                                <a:pt x="553" y="311"/>
                                <a:pt x="460" y="392"/>
                                <a:pt x="360" y="392"/>
                              </a:cubicBezTo>
                              <a:moveTo>
                                <a:pt x="724" y="1217"/>
                              </a:moveTo>
                              <a:cubicBezTo>
                                <a:pt x="972" y="1050"/>
                                <a:pt x="1138" y="619"/>
                                <a:pt x="1138" y="619"/>
                              </a:cubicBezTo>
                              <a:cubicBezTo>
                                <a:pt x="1138" y="619"/>
                                <a:pt x="1081" y="594"/>
                                <a:pt x="1011" y="594"/>
                              </a:cubicBezTo>
                              <a:cubicBezTo>
                                <a:pt x="867" y="594"/>
                                <a:pt x="685" y="666"/>
                                <a:pt x="530" y="957"/>
                              </a:cubicBezTo>
                              <a:cubicBezTo>
                                <a:pt x="496" y="1020"/>
                                <a:pt x="472" y="1085"/>
                                <a:pt x="457" y="1133"/>
                              </a:cubicBezTo>
                              <a:cubicBezTo>
                                <a:pt x="529" y="604"/>
                                <a:pt x="529" y="604"/>
                                <a:pt x="529" y="604"/>
                              </a:cubicBezTo>
                              <a:cubicBezTo>
                                <a:pt x="163" y="604"/>
                                <a:pt x="163" y="604"/>
                                <a:pt x="163" y="604"/>
                              </a:cubicBezTo>
                              <a:cubicBezTo>
                                <a:pt x="8" y="1746"/>
                                <a:pt x="8" y="1746"/>
                                <a:pt x="8" y="1746"/>
                              </a:cubicBezTo>
                              <a:cubicBezTo>
                                <a:pt x="374" y="1746"/>
                                <a:pt x="374" y="1746"/>
                                <a:pt x="374" y="1746"/>
                              </a:cubicBezTo>
                              <a:cubicBezTo>
                                <a:pt x="447" y="1207"/>
                                <a:pt x="447" y="1207"/>
                                <a:pt x="447" y="1207"/>
                              </a:cubicBezTo>
                              <a:cubicBezTo>
                                <a:pt x="459" y="1271"/>
                                <a:pt x="459" y="1271"/>
                                <a:pt x="459" y="1271"/>
                              </a:cubicBezTo>
                              <a:cubicBezTo>
                                <a:pt x="475" y="1342"/>
                                <a:pt x="587" y="1757"/>
                                <a:pt x="902" y="1758"/>
                              </a:cubicBezTo>
                              <a:cubicBezTo>
                                <a:pt x="962" y="1759"/>
                                <a:pt x="1013" y="1751"/>
                                <a:pt x="1057" y="1740"/>
                              </a:cubicBezTo>
                              <a:cubicBezTo>
                                <a:pt x="1057" y="1740"/>
                                <a:pt x="1096" y="1318"/>
                                <a:pt x="724" y="1217"/>
                              </a:cubicBezTo>
                              <a:moveTo>
                                <a:pt x="2046" y="602"/>
                              </a:moveTo>
                              <a:cubicBezTo>
                                <a:pt x="1979" y="1282"/>
                                <a:pt x="1979" y="1282"/>
                                <a:pt x="1979" y="1282"/>
                              </a:cubicBezTo>
                              <a:cubicBezTo>
                                <a:pt x="1719" y="741"/>
                                <a:pt x="1719" y="741"/>
                                <a:pt x="1719" y="741"/>
                              </a:cubicBezTo>
                              <a:cubicBezTo>
                                <a:pt x="1686" y="667"/>
                                <a:pt x="1629" y="593"/>
                                <a:pt x="1508" y="593"/>
                              </a:cubicBezTo>
                              <a:cubicBezTo>
                                <a:pt x="1455" y="593"/>
                                <a:pt x="1399" y="610"/>
                                <a:pt x="1355" y="619"/>
                              </a:cubicBezTo>
                              <a:cubicBezTo>
                                <a:pt x="1194" y="1745"/>
                                <a:pt x="1194" y="1745"/>
                                <a:pt x="1194" y="1745"/>
                              </a:cubicBezTo>
                              <a:cubicBezTo>
                                <a:pt x="1523" y="1745"/>
                                <a:pt x="1523" y="1745"/>
                                <a:pt x="1523" y="1745"/>
                              </a:cubicBezTo>
                              <a:cubicBezTo>
                                <a:pt x="1601" y="1090"/>
                                <a:pt x="1601" y="1090"/>
                                <a:pt x="1601" y="1090"/>
                              </a:cubicBezTo>
                              <a:cubicBezTo>
                                <a:pt x="1682" y="1279"/>
                                <a:pt x="1803" y="1544"/>
                                <a:pt x="1846" y="1618"/>
                              </a:cubicBezTo>
                              <a:cubicBezTo>
                                <a:pt x="1911" y="1733"/>
                                <a:pt x="1983" y="1758"/>
                                <a:pt x="2039" y="1757"/>
                              </a:cubicBezTo>
                              <a:cubicBezTo>
                                <a:pt x="2123" y="1758"/>
                                <a:pt x="2167" y="1721"/>
                                <a:pt x="2195" y="1679"/>
                              </a:cubicBezTo>
                              <a:cubicBezTo>
                                <a:pt x="2223" y="1638"/>
                                <a:pt x="2230" y="1593"/>
                                <a:pt x="2233" y="1573"/>
                              </a:cubicBezTo>
                              <a:cubicBezTo>
                                <a:pt x="2371" y="602"/>
                                <a:pt x="2371" y="602"/>
                                <a:pt x="2371" y="602"/>
                              </a:cubicBezTo>
                              <a:cubicBezTo>
                                <a:pt x="2046" y="602"/>
                                <a:pt x="2046" y="602"/>
                                <a:pt x="2046" y="602"/>
                              </a:cubicBezTo>
                              <a:moveTo>
                                <a:pt x="2846" y="1453"/>
                              </a:moveTo>
                              <a:cubicBezTo>
                                <a:pt x="2941" y="778"/>
                                <a:pt x="2941" y="778"/>
                                <a:pt x="2941" y="778"/>
                              </a:cubicBezTo>
                              <a:cubicBezTo>
                                <a:pt x="2955" y="676"/>
                                <a:pt x="2885" y="594"/>
                                <a:pt x="2783" y="594"/>
                              </a:cubicBezTo>
                              <a:cubicBezTo>
                                <a:pt x="2682" y="594"/>
                                <a:pt x="2588" y="676"/>
                                <a:pt x="2574" y="778"/>
                              </a:cubicBezTo>
                              <a:cubicBezTo>
                                <a:pt x="2464" y="1563"/>
                                <a:pt x="2464" y="1563"/>
                                <a:pt x="2464" y="1563"/>
                              </a:cubicBezTo>
                              <a:cubicBezTo>
                                <a:pt x="2449" y="1664"/>
                                <a:pt x="2520" y="1747"/>
                                <a:pt x="2621" y="1747"/>
                              </a:cubicBezTo>
                              <a:cubicBezTo>
                                <a:pt x="3253" y="1747"/>
                                <a:pt x="3253" y="1747"/>
                                <a:pt x="3253" y="1747"/>
                              </a:cubicBezTo>
                              <a:cubicBezTo>
                                <a:pt x="3294" y="1453"/>
                                <a:pt x="3294" y="1453"/>
                                <a:pt x="3294" y="1453"/>
                              </a:cubicBezTo>
                              <a:cubicBezTo>
                                <a:pt x="2846" y="1453"/>
                                <a:pt x="2846" y="1453"/>
                                <a:pt x="2846" y="1453"/>
                              </a:cubicBezTo>
                              <a:moveTo>
                                <a:pt x="22" y="2033"/>
                              </a:moveTo>
                              <a:cubicBezTo>
                                <a:pt x="33" y="2033"/>
                                <a:pt x="44" y="2024"/>
                                <a:pt x="44" y="2011"/>
                              </a:cubicBezTo>
                              <a:cubicBezTo>
                                <a:pt x="44" y="1998"/>
                                <a:pt x="33" y="1989"/>
                                <a:pt x="22" y="1989"/>
                              </a:cubicBezTo>
                              <a:cubicBezTo>
                                <a:pt x="11" y="1989"/>
                                <a:pt x="0" y="1998"/>
                                <a:pt x="0" y="2011"/>
                              </a:cubicBezTo>
                              <a:cubicBezTo>
                                <a:pt x="0" y="2024"/>
                                <a:pt x="11" y="2033"/>
                                <a:pt x="22" y="2033"/>
                              </a:cubicBezTo>
                              <a:moveTo>
                                <a:pt x="37" y="2094"/>
                              </a:moveTo>
                              <a:cubicBezTo>
                                <a:pt x="7" y="2094"/>
                                <a:pt x="7" y="2094"/>
                                <a:pt x="7" y="2094"/>
                              </a:cubicBezTo>
                              <a:cubicBezTo>
                                <a:pt x="7" y="2309"/>
                                <a:pt x="7" y="2309"/>
                                <a:pt x="7" y="2309"/>
                              </a:cubicBezTo>
                              <a:cubicBezTo>
                                <a:pt x="37" y="2309"/>
                                <a:pt x="37" y="2309"/>
                                <a:pt x="37" y="2309"/>
                              </a:cubicBezTo>
                              <a:lnTo>
                                <a:pt x="37" y="2094"/>
                              </a:lnTo>
                              <a:close/>
                              <a:moveTo>
                                <a:pt x="139" y="2094"/>
                              </a:moveTo>
                              <a:cubicBezTo>
                                <a:pt x="108" y="2094"/>
                                <a:pt x="108" y="2094"/>
                                <a:pt x="108" y="2094"/>
                              </a:cubicBezTo>
                              <a:cubicBezTo>
                                <a:pt x="109" y="2110"/>
                                <a:pt x="111" y="2130"/>
                                <a:pt x="111" y="2141"/>
                              </a:cubicBezTo>
                              <a:cubicBezTo>
                                <a:pt x="111" y="2309"/>
                                <a:pt x="111" y="2309"/>
                                <a:pt x="111" y="2309"/>
                              </a:cubicBezTo>
                              <a:cubicBezTo>
                                <a:pt x="141" y="2309"/>
                                <a:pt x="141" y="2309"/>
                                <a:pt x="141" y="2309"/>
                              </a:cubicBezTo>
                              <a:cubicBezTo>
                                <a:pt x="141" y="2199"/>
                                <a:pt x="141" y="2199"/>
                                <a:pt x="141" y="2199"/>
                              </a:cubicBezTo>
                              <a:cubicBezTo>
                                <a:pt x="141" y="2120"/>
                                <a:pt x="200" y="2116"/>
                                <a:pt x="206" y="2116"/>
                              </a:cubicBezTo>
                              <a:cubicBezTo>
                                <a:pt x="251" y="2116"/>
                                <a:pt x="264" y="2142"/>
                                <a:pt x="264" y="2190"/>
                              </a:cubicBezTo>
                              <a:cubicBezTo>
                                <a:pt x="264" y="2309"/>
                                <a:pt x="264" y="2309"/>
                                <a:pt x="264" y="2309"/>
                              </a:cubicBezTo>
                              <a:cubicBezTo>
                                <a:pt x="295" y="2309"/>
                                <a:pt x="295" y="2309"/>
                                <a:pt x="295" y="2309"/>
                              </a:cubicBezTo>
                              <a:cubicBezTo>
                                <a:pt x="295" y="2173"/>
                                <a:pt x="295" y="2173"/>
                                <a:pt x="295" y="2173"/>
                              </a:cubicBezTo>
                              <a:cubicBezTo>
                                <a:pt x="295" y="2119"/>
                                <a:pt x="269" y="2088"/>
                                <a:pt x="214" y="2088"/>
                              </a:cubicBezTo>
                              <a:cubicBezTo>
                                <a:pt x="185" y="2088"/>
                                <a:pt x="155" y="2105"/>
                                <a:pt x="142" y="2128"/>
                              </a:cubicBezTo>
                              <a:cubicBezTo>
                                <a:pt x="141" y="2128"/>
                                <a:pt x="141" y="2128"/>
                                <a:pt x="141" y="2128"/>
                              </a:cubicBezTo>
                              <a:cubicBezTo>
                                <a:pt x="141" y="2117"/>
                                <a:pt x="141" y="2105"/>
                                <a:pt x="139" y="2094"/>
                              </a:cubicBezTo>
                              <a:moveTo>
                                <a:pt x="477" y="2122"/>
                              </a:moveTo>
                              <a:cubicBezTo>
                                <a:pt x="477" y="2094"/>
                                <a:pt x="477" y="2094"/>
                                <a:pt x="477" y="2094"/>
                              </a:cubicBezTo>
                              <a:cubicBezTo>
                                <a:pt x="415" y="2094"/>
                                <a:pt x="415" y="2094"/>
                                <a:pt x="415" y="2094"/>
                              </a:cubicBezTo>
                              <a:cubicBezTo>
                                <a:pt x="415" y="2033"/>
                                <a:pt x="415" y="2033"/>
                                <a:pt x="415" y="2033"/>
                              </a:cubicBezTo>
                              <a:cubicBezTo>
                                <a:pt x="385" y="2033"/>
                                <a:pt x="385" y="2033"/>
                                <a:pt x="385" y="2033"/>
                              </a:cubicBezTo>
                              <a:cubicBezTo>
                                <a:pt x="385" y="2094"/>
                                <a:pt x="385" y="2094"/>
                                <a:pt x="385" y="2094"/>
                              </a:cubicBezTo>
                              <a:cubicBezTo>
                                <a:pt x="339" y="2094"/>
                                <a:pt x="339" y="2094"/>
                                <a:pt x="339" y="2094"/>
                              </a:cubicBezTo>
                              <a:cubicBezTo>
                                <a:pt x="339" y="2122"/>
                                <a:pt x="339" y="2122"/>
                                <a:pt x="339" y="2122"/>
                              </a:cubicBezTo>
                              <a:cubicBezTo>
                                <a:pt x="385" y="2122"/>
                                <a:pt x="385" y="2122"/>
                                <a:pt x="385" y="2122"/>
                              </a:cubicBezTo>
                              <a:cubicBezTo>
                                <a:pt x="385" y="2257"/>
                                <a:pt x="385" y="2257"/>
                                <a:pt x="385" y="2257"/>
                              </a:cubicBezTo>
                              <a:cubicBezTo>
                                <a:pt x="385" y="2304"/>
                                <a:pt x="415" y="2315"/>
                                <a:pt x="438" y="2315"/>
                              </a:cubicBezTo>
                              <a:cubicBezTo>
                                <a:pt x="453" y="2315"/>
                                <a:pt x="468" y="2312"/>
                                <a:pt x="479" y="2307"/>
                              </a:cubicBezTo>
                              <a:cubicBezTo>
                                <a:pt x="478" y="2279"/>
                                <a:pt x="478" y="2279"/>
                                <a:pt x="478" y="2279"/>
                              </a:cubicBezTo>
                              <a:cubicBezTo>
                                <a:pt x="469" y="2284"/>
                                <a:pt x="457" y="2287"/>
                                <a:pt x="446" y="2287"/>
                              </a:cubicBezTo>
                              <a:cubicBezTo>
                                <a:pt x="428" y="2287"/>
                                <a:pt x="415" y="2281"/>
                                <a:pt x="415" y="2248"/>
                              </a:cubicBezTo>
                              <a:cubicBezTo>
                                <a:pt x="415" y="2122"/>
                                <a:pt x="415" y="2122"/>
                                <a:pt x="415" y="2122"/>
                              </a:cubicBezTo>
                              <a:cubicBezTo>
                                <a:pt x="477" y="2122"/>
                                <a:pt x="477" y="2122"/>
                                <a:pt x="477" y="2122"/>
                              </a:cubicBezTo>
                              <a:moveTo>
                                <a:pt x="540" y="2210"/>
                              </a:moveTo>
                              <a:cubicBezTo>
                                <a:pt x="719" y="2210"/>
                                <a:pt x="719" y="2210"/>
                                <a:pt x="719" y="2210"/>
                              </a:cubicBezTo>
                              <a:cubicBezTo>
                                <a:pt x="719" y="2196"/>
                                <a:pt x="719" y="2196"/>
                                <a:pt x="719" y="2196"/>
                              </a:cubicBezTo>
                              <a:cubicBezTo>
                                <a:pt x="719" y="2137"/>
                                <a:pt x="681" y="2089"/>
                                <a:pt x="616" y="2088"/>
                              </a:cubicBezTo>
                              <a:cubicBezTo>
                                <a:pt x="555" y="2088"/>
                                <a:pt x="508" y="2137"/>
                                <a:pt x="508" y="2202"/>
                              </a:cubicBezTo>
                              <a:cubicBezTo>
                                <a:pt x="508" y="2266"/>
                                <a:pt x="555" y="2315"/>
                                <a:pt x="619" y="2315"/>
                              </a:cubicBezTo>
                              <a:cubicBezTo>
                                <a:pt x="654" y="2315"/>
                                <a:pt x="686" y="2301"/>
                                <a:pt x="711" y="2269"/>
                              </a:cubicBezTo>
                              <a:cubicBezTo>
                                <a:pt x="688" y="2250"/>
                                <a:pt x="688" y="2250"/>
                                <a:pt x="688" y="2250"/>
                              </a:cubicBezTo>
                              <a:cubicBezTo>
                                <a:pt x="676" y="2269"/>
                                <a:pt x="651" y="2287"/>
                                <a:pt x="619" y="2287"/>
                              </a:cubicBezTo>
                              <a:cubicBezTo>
                                <a:pt x="576" y="2287"/>
                                <a:pt x="543" y="2253"/>
                                <a:pt x="540" y="2210"/>
                              </a:cubicBezTo>
                              <a:moveTo>
                                <a:pt x="541" y="2185"/>
                              </a:moveTo>
                              <a:cubicBezTo>
                                <a:pt x="541" y="2150"/>
                                <a:pt x="577" y="2116"/>
                                <a:pt x="616" y="2116"/>
                              </a:cubicBezTo>
                              <a:cubicBezTo>
                                <a:pt x="660" y="2116"/>
                                <a:pt x="686" y="2144"/>
                                <a:pt x="686" y="2185"/>
                              </a:cubicBezTo>
                              <a:lnTo>
                                <a:pt x="541" y="2185"/>
                              </a:lnTo>
                              <a:close/>
                              <a:moveTo>
                                <a:pt x="791" y="2352"/>
                              </a:moveTo>
                              <a:cubicBezTo>
                                <a:pt x="768" y="2376"/>
                                <a:pt x="768" y="2376"/>
                                <a:pt x="768" y="2376"/>
                              </a:cubicBezTo>
                              <a:cubicBezTo>
                                <a:pt x="796" y="2406"/>
                                <a:pt x="829" y="2419"/>
                                <a:pt x="872" y="2419"/>
                              </a:cubicBezTo>
                              <a:cubicBezTo>
                                <a:pt x="968" y="2419"/>
                                <a:pt x="987" y="2354"/>
                                <a:pt x="987" y="2307"/>
                              </a:cubicBezTo>
                              <a:cubicBezTo>
                                <a:pt x="987" y="2094"/>
                                <a:pt x="987" y="2094"/>
                                <a:pt x="987" y="2094"/>
                              </a:cubicBezTo>
                              <a:cubicBezTo>
                                <a:pt x="957" y="2094"/>
                                <a:pt x="957" y="2094"/>
                                <a:pt x="957" y="2094"/>
                              </a:cubicBezTo>
                              <a:cubicBezTo>
                                <a:pt x="957" y="2130"/>
                                <a:pt x="957" y="2130"/>
                                <a:pt x="957" y="2130"/>
                              </a:cubicBezTo>
                              <a:cubicBezTo>
                                <a:pt x="956" y="2130"/>
                                <a:pt x="956" y="2130"/>
                                <a:pt x="956" y="2130"/>
                              </a:cubicBezTo>
                              <a:cubicBezTo>
                                <a:pt x="931" y="2096"/>
                                <a:pt x="898" y="2088"/>
                                <a:pt x="872" y="2088"/>
                              </a:cubicBezTo>
                              <a:cubicBezTo>
                                <a:pt x="809" y="2088"/>
                                <a:pt x="763" y="2137"/>
                                <a:pt x="763" y="2200"/>
                              </a:cubicBezTo>
                              <a:cubicBezTo>
                                <a:pt x="763" y="2263"/>
                                <a:pt x="813" y="2309"/>
                                <a:pt x="875" y="2309"/>
                              </a:cubicBezTo>
                              <a:cubicBezTo>
                                <a:pt x="906" y="2309"/>
                                <a:pt x="936" y="2298"/>
                                <a:pt x="956" y="2269"/>
                              </a:cubicBezTo>
                              <a:cubicBezTo>
                                <a:pt x="957" y="2269"/>
                                <a:pt x="957" y="2269"/>
                                <a:pt x="957" y="2269"/>
                              </a:cubicBezTo>
                              <a:cubicBezTo>
                                <a:pt x="957" y="2307"/>
                                <a:pt x="957" y="2307"/>
                                <a:pt x="957" y="2307"/>
                              </a:cubicBezTo>
                              <a:cubicBezTo>
                                <a:pt x="957" y="2354"/>
                                <a:pt x="935" y="2392"/>
                                <a:pt x="873" y="2392"/>
                              </a:cubicBezTo>
                              <a:cubicBezTo>
                                <a:pt x="838" y="2392"/>
                                <a:pt x="809" y="2376"/>
                                <a:pt x="791" y="2352"/>
                              </a:cubicBezTo>
                              <a:moveTo>
                                <a:pt x="876" y="2281"/>
                              </a:moveTo>
                              <a:cubicBezTo>
                                <a:pt x="831" y="2281"/>
                                <a:pt x="796" y="2244"/>
                                <a:pt x="796" y="2199"/>
                              </a:cubicBezTo>
                              <a:cubicBezTo>
                                <a:pt x="796" y="2154"/>
                                <a:pt x="831" y="2116"/>
                                <a:pt x="876" y="2116"/>
                              </a:cubicBezTo>
                              <a:cubicBezTo>
                                <a:pt x="927" y="2116"/>
                                <a:pt x="958" y="2154"/>
                                <a:pt x="958" y="2199"/>
                              </a:cubicBezTo>
                              <a:cubicBezTo>
                                <a:pt x="959" y="2248"/>
                                <a:pt x="920" y="2281"/>
                                <a:pt x="876" y="2281"/>
                              </a:cubicBezTo>
                              <a:moveTo>
                                <a:pt x="1058" y="2161"/>
                              </a:moveTo>
                              <a:cubicBezTo>
                                <a:pt x="1058" y="2309"/>
                                <a:pt x="1058" y="2309"/>
                                <a:pt x="1058" y="2309"/>
                              </a:cubicBezTo>
                              <a:cubicBezTo>
                                <a:pt x="1088" y="2309"/>
                                <a:pt x="1088" y="2309"/>
                                <a:pt x="1088" y="2309"/>
                              </a:cubicBezTo>
                              <a:cubicBezTo>
                                <a:pt x="1088" y="2188"/>
                                <a:pt x="1088" y="2188"/>
                                <a:pt x="1088" y="2188"/>
                              </a:cubicBezTo>
                              <a:cubicBezTo>
                                <a:pt x="1088" y="2159"/>
                                <a:pt x="1109" y="2119"/>
                                <a:pt x="1155" y="2119"/>
                              </a:cubicBezTo>
                              <a:cubicBezTo>
                                <a:pt x="1163" y="2119"/>
                                <a:pt x="1169" y="2120"/>
                                <a:pt x="1173" y="2121"/>
                              </a:cubicBezTo>
                              <a:cubicBezTo>
                                <a:pt x="1179" y="2091"/>
                                <a:pt x="1179" y="2091"/>
                                <a:pt x="1179" y="2091"/>
                              </a:cubicBezTo>
                              <a:cubicBezTo>
                                <a:pt x="1172" y="2089"/>
                                <a:pt x="1165" y="2088"/>
                                <a:pt x="1156" y="2088"/>
                              </a:cubicBezTo>
                              <a:cubicBezTo>
                                <a:pt x="1118" y="2088"/>
                                <a:pt x="1096" y="2111"/>
                                <a:pt x="1087" y="2134"/>
                              </a:cubicBezTo>
                              <a:cubicBezTo>
                                <a:pt x="1086" y="2134"/>
                                <a:pt x="1086" y="2134"/>
                                <a:pt x="1086" y="2134"/>
                              </a:cubicBezTo>
                              <a:cubicBezTo>
                                <a:pt x="1086" y="2094"/>
                                <a:pt x="1086" y="2094"/>
                                <a:pt x="1086" y="2094"/>
                              </a:cubicBezTo>
                              <a:cubicBezTo>
                                <a:pt x="1056" y="2094"/>
                                <a:pt x="1056" y="2094"/>
                                <a:pt x="1056" y="2094"/>
                              </a:cubicBezTo>
                              <a:cubicBezTo>
                                <a:pt x="1057" y="2125"/>
                                <a:pt x="1058" y="2142"/>
                                <a:pt x="1058" y="2161"/>
                              </a:cubicBezTo>
                              <a:moveTo>
                                <a:pt x="1345" y="2177"/>
                              </a:moveTo>
                              <a:cubicBezTo>
                                <a:pt x="1330" y="2177"/>
                                <a:pt x="1330" y="2177"/>
                                <a:pt x="1330" y="2177"/>
                              </a:cubicBezTo>
                              <a:cubicBezTo>
                                <a:pt x="1279" y="2177"/>
                                <a:pt x="1196" y="2182"/>
                                <a:pt x="1196" y="2252"/>
                              </a:cubicBezTo>
                              <a:cubicBezTo>
                                <a:pt x="1196" y="2293"/>
                                <a:pt x="1232" y="2315"/>
                                <a:pt x="1270" y="2315"/>
                              </a:cubicBezTo>
                              <a:cubicBezTo>
                                <a:pt x="1305" y="2315"/>
                                <a:pt x="1329" y="2303"/>
                                <a:pt x="1346" y="2274"/>
                              </a:cubicBezTo>
                              <a:cubicBezTo>
                                <a:pt x="1347" y="2274"/>
                                <a:pt x="1347" y="2274"/>
                                <a:pt x="1347" y="2274"/>
                              </a:cubicBezTo>
                              <a:cubicBezTo>
                                <a:pt x="1347" y="2286"/>
                                <a:pt x="1348" y="2299"/>
                                <a:pt x="1350" y="2309"/>
                              </a:cubicBezTo>
                              <a:cubicBezTo>
                                <a:pt x="1379" y="2309"/>
                                <a:pt x="1379" y="2309"/>
                                <a:pt x="1379" y="2309"/>
                              </a:cubicBezTo>
                              <a:cubicBezTo>
                                <a:pt x="1378" y="2298"/>
                                <a:pt x="1376" y="2277"/>
                                <a:pt x="1376" y="2261"/>
                              </a:cubicBezTo>
                              <a:cubicBezTo>
                                <a:pt x="1376" y="2165"/>
                                <a:pt x="1376" y="2165"/>
                                <a:pt x="1376" y="2165"/>
                              </a:cubicBezTo>
                              <a:cubicBezTo>
                                <a:pt x="1376" y="2112"/>
                                <a:pt x="1339" y="2088"/>
                                <a:pt x="1297" y="2088"/>
                              </a:cubicBezTo>
                              <a:cubicBezTo>
                                <a:pt x="1257" y="2088"/>
                                <a:pt x="1226" y="2100"/>
                                <a:pt x="1206" y="2120"/>
                              </a:cubicBezTo>
                              <a:cubicBezTo>
                                <a:pt x="1225" y="2141"/>
                                <a:pt x="1225" y="2141"/>
                                <a:pt x="1225" y="2141"/>
                              </a:cubicBezTo>
                              <a:cubicBezTo>
                                <a:pt x="1243" y="2125"/>
                                <a:pt x="1265" y="2116"/>
                                <a:pt x="1290" y="2116"/>
                              </a:cubicBezTo>
                              <a:cubicBezTo>
                                <a:pt x="1327" y="2116"/>
                                <a:pt x="1345" y="2134"/>
                                <a:pt x="1345" y="2172"/>
                              </a:cubicBezTo>
                              <a:cubicBezTo>
                                <a:pt x="1345" y="2177"/>
                                <a:pt x="1345" y="2177"/>
                                <a:pt x="1345" y="2177"/>
                              </a:cubicBezTo>
                              <a:moveTo>
                                <a:pt x="1345" y="2202"/>
                              </a:moveTo>
                              <a:cubicBezTo>
                                <a:pt x="1345" y="2218"/>
                                <a:pt x="1345" y="2218"/>
                                <a:pt x="1345" y="2218"/>
                              </a:cubicBezTo>
                              <a:cubicBezTo>
                                <a:pt x="1345" y="2256"/>
                                <a:pt x="1324" y="2287"/>
                                <a:pt x="1280" y="2287"/>
                              </a:cubicBezTo>
                              <a:cubicBezTo>
                                <a:pt x="1256" y="2287"/>
                                <a:pt x="1230" y="2276"/>
                                <a:pt x="1230" y="2248"/>
                              </a:cubicBezTo>
                              <a:cubicBezTo>
                                <a:pt x="1230" y="2204"/>
                                <a:pt x="1299" y="2202"/>
                                <a:pt x="1330" y="2202"/>
                              </a:cubicBezTo>
                              <a:lnTo>
                                <a:pt x="1345" y="2202"/>
                              </a:lnTo>
                              <a:close/>
                              <a:moveTo>
                                <a:pt x="1584" y="2177"/>
                              </a:moveTo>
                              <a:cubicBezTo>
                                <a:pt x="1569" y="2177"/>
                                <a:pt x="1569" y="2177"/>
                                <a:pt x="1569" y="2177"/>
                              </a:cubicBezTo>
                              <a:cubicBezTo>
                                <a:pt x="1517" y="2177"/>
                                <a:pt x="1435" y="2182"/>
                                <a:pt x="1435" y="2252"/>
                              </a:cubicBezTo>
                              <a:cubicBezTo>
                                <a:pt x="1435" y="2293"/>
                                <a:pt x="1471" y="2315"/>
                                <a:pt x="1509" y="2315"/>
                              </a:cubicBezTo>
                              <a:cubicBezTo>
                                <a:pt x="1543" y="2315"/>
                                <a:pt x="1567" y="2303"/>
                                <a:pt x="1585" y="2274"/>
                              </a:cubicBezTo>
                              <a:cubicBezTo>
                                <a:pt x="1586" y="2274"/>
                                <a:pt x="1586" y="2274"/>
                                <a:pt x="1586" y="2274"/>
                              </a:cubicBezTo>
                              <a:cubicBezTo>
                                <a:pt x="1586" y="2286"/>
                                <a:pt x="1587" y="2299"/>
                                <a:pt x="1588" y="2309"/>
                              </a:cubicBezTo>
                              <a:cubicBezTo>
                                <a:pt x="1618" y="2309"/>
                                <a:pt x="1618" y="2309"/>
                                <a:pt x="1618" y="2309"/>
                              </a:cubicBezTo>
                              <a:cubicBezTo>
                                <a:pt x="1616" y="2298"/>
                                <a:pt x="1614" y="2277"/>
                                <a:pt x="1614" y="2261"/>
                              </a:cubicBezTo>
                              <a:cubicBezTo>
                                <a:pt x="1614" y="2165"/>
                                <a:pt x="1614" y="2165"/>
                                <a:pt x="1614" y="2165"/>
                              </a:cubicBezTo>
                              <a:cubicBezTo>
                                <a:pt x="1614" y="2112"/>
                                <a:pt x="1578" y="2088"/>
                                <a:pt x="1536" y="2088"/>
                              </a:cubicBezTo>
                              <a:cubicBezTo>
                                <a:pt x="1495" y="2088"/>
                                <a:pt x="1464" y="2100"/>
                                <a:pt x="1445" y="2120"/>
                              </a:cubicBezTo>
                              <a:cubicBezTo>
                                <a:pt x="1463" y="2141"/>
                                <a:pt x="1463" y="2141"/>
                                <a:pt x="1463" y="2141"/>
                              </a:cubicBezTo>
                              <a:cubicBezTo>
                                <a:pt x="1481" y="2125"/>
                                <a:pt x="1503" y="2116"/>
                                <a:pt x="1529" y="2116"/>
                              </a:cubicBezTo>
                              <a:cubicBezTo>
                                <a:pt x="1566" y="2116"/>
                                <a:pt x="1584" y="2134"/>
                                <a:pt x="1584" y="2172"/>
                              </a:cubicBezTo>
                              <a:cubicBezTo>
                                <a:pt x="1584" y="2177"/>
                                <a:pt x="1584" y="2177"/>
                                <a:pt x="1584" y="2177"/>
                              </a:cubicBezTo>
                              <a:moveTo>
                                <a:pt x="1584" y="2202"/>
                              </a:moveTo>
                              <a:cubicBezTo>
                                <a:pt x="1584" y="2218"/>
                                <a:pt x="1584" y="2218"/>
                                <a:pt x="1584" y="2218"/>
                              </a:cubicBezTo>
                              <a:cubicBezTo>
                                <a:pt x="1584" y="2256"/>
                                <a:pt x="1563" y="2287"/>
                                <a:pt x="1519" y="2287"/>
                              </a:cubicBezTo>
                              <a:cubicBezTo>
                                <a:pt x="1494" y="2287"/>
                                <a:pt x="1468" y="2276"/>
                                <a:pt x="1468" y="2248"/>
                              </a:cubicBezTo>
                              <a:cubicBezTo>
                                <a:pt x="1468" y="2204"/>
                                <a:pt x="1537" y="2202"/>
                                <a:pt x="1568" y="2202"/>
                              </a:cubicBezTo>
                              <a:lnTo>
                                <a:pt x="1584" y="2202"/>
                              </a:lnTo>
                              <a:close/>
                              <a:moveTo>
                                <a:pt x="1722" y="1962"/>
                              </a:moveTo>
                              <a:cubicBezTo>
                                <a:pt x="1691" y="1962"/>
                                <a:pt x="1691" y="1962"/>
                                <a:pt x="1691" y="1962"/>
                              </a:cubicBezTo>
                              <a:cubicBezTo>
                                <a:pt x="1691" y="2309"/>
                                <a:pt x="1691" y="2309"/>
                                <a:pt x="1691" y="2309"/>
                              </a:cubicBezTo>
                              <a:cubicBezTo>
                                <a:pt x="1722" y="2309"/>
                                <a:pt x="1722" y="2309"/>
                                <a:pt x="1722" y="2309"/>
                              </a:cubicBezTo>
                              <a:lnTo>
                                <a:pt x="1722" y="1962"/>
                              </a:lnTo>
                              <a:close/>
                              <a:moveTo>
                                <a:pt x="36" y="2421"/>
                              </a:moveTo>
                              <a:cubicBezTo>
                                <a:pt x="6" y="2421"/>
                                <a:pt x="6" y="2421"/>
                                <a:pt x="6" y="2421"/>
                              </a:cubicBezTo>
                              <a:cubicBezTo>
                                <a:pt x="6" y="2769"/>
                                <a:pt x="6" y="2769"/>
                                <a:pt x="6" y="2769"/>
                              </a:cubicBezTo>
                              <a:cubicBezTo>
                                <a:pt x="36" y="2769"/>
                                <a:pt x="36" y="2769"/>
                                <a:pt x="36" y="2769"/>
                              </a:cubicBezTo>
                              <a:cubicBezTo>
                                <a:pt x="36" y="2656"/>
                                <a:pt x="36" y="2656"/>
                                <a:pt x="36" y="2656"/>
                              </a:cubicBezTo>
                              <a:cubicBezTo>
                                <a:pt x="148" y="2769"/>
                                <a:pt x="148" y="2769"/>
                                <a:pt x="148" y="2769"/>
                              </a:cubicBezTo>
                              <a:cubicBezTo>
                                <a:pt x="195" y="2769"/>
                                <a:pt x="195" y="2769"/>
                                <a:pt x="195" y="2769"/>
                              </a:cubicBezTo>
                              <a:cubicBezTo>
                                <a:pt x="76" y="2652"/>
                                <a:pt x="76" y="2652"/>
                                <a:pt x="76" y="2652"/>
                              </a:cubicBezTo>
                              <a:cubicBezTo>
                                <a:pt x="183" y="2554"/>
                                <a:pt x="183" y="2554"/>
                                <a:pt x="183" y="2554"/>
                              </a:cubicBezTo>
                              <a:cubicBezTo>
                                <a:pt x="138" y="2554"/>
                                <a:pt x="138" y="2554"/>
                                <a:pt x="138" y="2554"/>
                              </a:cubicBezTo>
                              <a:cubicBezTo>
                                <a:pt x="36" y="2651"/>
                                <a:pt x="36" y="2651"/>
                                <a:pt x="36" y="2651"/>
                              </a:cubicBezTo>
                              <a:lnTo>
                                <a:pt x="36" y="2421"/>
                              </a:lnTo>
                              <a:close/>
                              <a:moveTo>
                                <a:pt x="365" y="2637"/>
                              </a:moveTo>
                              <a:cubicBezTo>
                                <a:pt x="350" y="2637"/>
                                <a:pt x="350" y="2637"/>
                                <a:pt x="350" y="2637"/>
                              </a:cubicBezTo>
                              <a:cubicBezTo>
                                <a:pt x="299" y="2637"/>
                                <a:pt x="217" y="2641"/>
                                <a:pt x="217" y="2711"/>
                              </a:cubicBezTo>
                              <a:cubicBezTo>
                                <a:pt x="217" y="2753"/>
                                <a:pt x="252" y="2774"/>
                                <a:pt x="291" y="2774"/>
                              </a:cubicBezTo>
                              <a:cubicBezTo>
                                <a:pt x="325" y="2774"/>
                                <a:pt x="349" y="2762"/>
                                <a:pt x="366" y="2734"/>
                              </a:cubicBezTo>
                              <a:cubicBezTo>
                                <a:pt x="367" y="2734"/>
                                <a:pt x="367" y="2734"/>
                                <a:pt x="367" y="2734"/>
                              </a:cubicBezTo>
                              <a:cubicBezTo>
                                <a:pt x="367" y="2745"/>
                                <a:pt x="368" y="2758"/>
                                <a:pt x="370" y="2769"/>
                              </a:cubicBezTo>
                              <a:cubicBezTo>
                                <a:pt x="399" y="2769"/>
                                <a:pt x="399" y="2769"/>
                                <a:pt x="399" y="2769"/>
                              </a:cubicBezTo>
                              <a:cubicBezTo>
                                <a:pt x="398" y="2757"/>
                                <a:pt x="396" y="2737"/>
                                <a:pt x="396" y="2720"/>
                              </a:cubicBezTo>
                              <a:cubicBezTo>
                                <a:pt x="396" y="2624"/>
                                <a:pt x="396" y="2624"/>
                                <a:pt x="396" y="2624"/>
                              </a:cubicBezTo>
                              <a:cubicBezTo>
                                <a:pt x="396" y="2572"/>
                                <a:pt x="360" y="2548"/>
                                <a:pt x="317" y="2548"/>
                              </a:cubicBezTo>
                              <a:cubicBezTo>
                                <a:pt x="277" y="2548"/>
                                <a:pt x="246" y="2559"/>
                                <a:pt x="226" y="2579"/>
                              </a:cubicBezTo>
                              <a:cubicBezTo>
                                <a:pt x="245" y="2601"/>
                                <a:pt x="245" y="2601"/>
                                <a:pt x="245" y="2601"/>
                              </a:cubicBezTo>
                              <a:cubicBezTo>
                                <a:pt x="263" y="2584"/>
                                <a:pt x="285" y="2576"/>
                                <a:pt x="310" y="2576"/>
                              </a:cubicBezTo>
                              <a:cubicBezTo>
                                <a:pt x="348" y="2576"/>
                                <a:pt x="365" y="2594"/>
                                <a:pt x="365" y="2631"/>
                              </a:cubicBezTo>
                              <a:cubicBezTo>
                                <a:pt x="365" y="2637"/>
                                <a:pt x="365" y="2637"/>
                                <a:pt x="365" y="2637"/>
                              </a:cubicBezTo>
                              <a:moveTo>
                                <a:pt x="365" y="2662"/>
                              </a:moveTo>
                              <a:cubicBezTo>
                                <a:pt x="365" y="2677"/>
                                <a:pt x="365" y="2677"/>
                                <a:pt x="365" y="2677"/>
                              </a:cubicBezTo>
                              <a:cubicBezTo>
                                <a:pt x="365" y="2715"/>
                                <a:pt x="344" y="2747"/>
                                <a:pt x="300" y="2747"/>
                              </a:cubicBezTo>
                              <a:cubicBezTo>
                                <a:pt x="276" y="2747"/>
                                <a:pt x="250" y="2736"/>
                                <a:pt x="250" y="2707"/>
                              </a:cubicBezTo>
                              <a:cubicBezTo>
                                <a:pt x="250" y="2664"/>
                                <a:pt x="319" y="2662"/>
                                <a:pt x="350" y="2662"/>
                              </a:cubicBezTo>
                              <a:lnTo>
                                <a:pt x="365" y="2662"/>
                              </a:lnTo>
                              <a:close/>
                              <a:moveTo>
                                <a:pt x="495" y="2554"/>
                              </a:moveTo>
                              <a:cubicBezTo>
                                <a:pt x="464" y="2554"/>
                                <a:pt x="464" y="2554"/>
                                <a:pt x="464" y="2554"/>
                              </a:cubicBezTo>
                              <a:cubicBezTo>
                                <a:pt x="465" y="2569"/>
                                <a:pt x="466" y="2589"/>
                                <a:pt x="466" y="2601"/>
                              </a:cubicBezTo>
                              <a:cubicBezTo>
                                <a:pt x="466" y="2769"/>
                                <a:pt x="466" y="2769"/>
                                <a:pt x="466" y="2769"/>
                              </a:cubicBezTo>
                              <a:cubicBezTo>
                                <a:pt x="496" y="2769"/>
                                <a:pt x="496" y="2769"/>
                                <a:pt x="496" y="2769"/>
                              </a:cubicBezTo>
                              <a:cubicBezTo>
                                <a:pt x="496" y="2658"/>
                                <a:pt x="496" y="2658"/>
                                <a:pt x="496" y="2658"/>
                              </a:cubicBezTo>
                              <a:cubicBezTo>
                                <a:pt x="496" y="2580"/>
                                <a:pt x="555" y="2576"/>
                                <a:pt x="562" y="2576"/>
                              </a:cubicBezTo>
                              <a:cubicBezTo>
                                <a:pt x="607" y="2576"/>
                                <a:pt x="620" y="2602"/>
                                <a:pt x="620" y="2650"/>
                              </a:cubicBezTo>
                              <a:cubicBezTo>
                                <a:pt x="620" y="2769"/>
                                <a:pt x="620" y="2769"/>
                                <a:pt x="620" y="2769"/>
                              </a:cubicBezTo>
                              <a:cubicBezTo>
                                <a:pt x="650" y="2769"/>
                                <a:pt x="650" y="2769"/>
                                <a:pt x="650" y="2769"/>
                              </a:cubicBezTo>
                              <a:cubicBezTo>
                                <a:pt x="650" y="2632"/>
                                <a:pt x="650" y="2632"/>
                                <a:pt x="650" y="2632"/>
                              </a:cubicBezTo>
                              <a:cubicBezTo>
                                <a:pt x="650" y="2579"/>
                                <a:pt x="624" y="2548"/>
                                <a:pt x="570" y="2548"/>
                              </a:cubicBezTo>
                              <a:cubicBezTo>
                                <a:pt x="541" y="2548"/>
                                <a:pt x="511" y="2565"/>
                                <a:pt x="497" y="2588"/>
                              </a:cubicBezTo>
                              <a:cubicBezTo>
                                <a:pt x="496" y="2588"/>
                                <a:pt x="496" y="2588"/>
                                <a:pt x="496" y="2588"/>
                              </a:cubicBezTo>
                              <a:cubicBezTo>
                                <a:pt x="496" y="2577"/>
                                <a:pt x="496" y="2565"/>
                                <a:pt x="495" y="2554"/>
                              </a:cubicBezTo>
                              <a:moveTo>
                                <a:pt x="752" y="2421"/>
                              </a:moveTo>
                              <a:cubicBezTo>
                                <a:pt x="722" y="2421"/>
                                <a:pt x="722" y="2421"/>
                                <a:pt x="722" y="2421"/>
                              </a:cubicBezTo>
                              <a:cubicBezTo>
                                <a:pt x="722" y="2769"/>
                                <a:pt x="722" y="2769"/>
                                <a:pt x="722" y="2769"/>
                              </a:cubicBezTo>
                              <a:cubicBezTo>
                                <a:pt x="752" y="2769"/>
                                <a:pt x="752" y="2769"/>
                                <a:pt x="752" y="2769"/>
                              </a:cubicBezTo>
                              <a:cubicBezTo>
                                <a:pt x="752" y="2656"/>
                                <a:pt x="752" y="2656"/>
                                <a:pt x="752" y="2656"/>
                              </a:cubicBezTo>
                              <a:cubicBezTo>
                                <a:pt x="864" y="2769"/>
                                <a:pt x="864" y="2769"/>
                                <a:pt x="864" y="2769"/>
                              </a:cubicBezTo>
                              <a:cubicBezTo>
                                <a:pt x="911" y="2769"/>
                                <a:pt x="911" y="2769"/>
                                <a:pt x="911" y="2769"/>
                              </a:cubicBezTo>
                              <a:cubicBezTo>
                                <a:pt x="792" y="2652"/>
                                <a:pt x="792" y="2652"/>
                                <a:pt x="792" y="2652"/>
                              </a:cubicBezTo>
                              <a:cubicBezTo>
                                <a:pt x="899" y="2554"/>
                                <a:pt x="899" y="2554"/>
                                <a:pt x="899" y="2554"/>
                              </a:cubicBezTo>
                              <a:cubicBezTo>
                                <a:pt x="854" y="2554"/>
                                <a:pt x="854" y="2554"/>
                                <a:pt x="854" y="2554"/>
                              </a:cubicBezTo>
                              <a:cubicBezTo>
                                <a:pt x="752" y="2651"/>
                                <a:pt x="752" y="2651"/>
                                <a:pt x="752" y="2651"/>
                              </a:cubicBezTo>
                              <a:lnTo>
                                <a:pt x="752" y="2421"/>
                              </a:lnTo>
                              <a:close/>
                              <a:moveTo>
                                <a:pt x="964" y="2669"/>
                              </a:moveTo>
                              <a:cubicBezTo>
                                <a:pt x="1144" y="2669"/>
                                <a:pt x="1144" y="2669"/>
                                <a:pt x="1144" y="2669"/>
                              </a:cubicBezTo>
                              <a:cubicBezTo>
                                <a:pt x="1144" y="2656"/>
                                <a:pt x="1144" y="2656"/>
                                <a:pt x="1144" y="2656"/>
                              </a:cubicBezTo>
                              <a:cubicBezTo>
                                <a:pt x="1144" y="2597"/>
                                <a:pt x="1106" y="2549"/>
                                <a:pt x="1041" y="2548"/>
                              </a:cubicBezTo>
                              <a:cubicBezTo>
                                <a:pt x="979" y="2548"/>
                                <a:pt x="932" y="2596"/>
                                <a:pt x="932" y="2661"/>
                              </a:cubicBezTo>
                              <a:cubicBezTo>
                                <a:pt x="932" y="2726"/>
                                <a:pt x="979" y="2774"/>
                                <a:pt x="1043" y="2774"/>
                              </a:cubicBezTo>
                              <a:cubicBezTo>
                                <a:pt x="1079" y="2774"/>
                                <a:pt x="1110" y="2761"/>
                                <a:pt x="1136" y="2729"/>
                              </a:cubicBezTo>
                              <a:cubicBezTo>
                                <a:pt x="1112" y="2709"/>
                                <a:pt x="1112" y="2709"/>
                                <a:pt x="1112" y="2709"/>
                              </a:cubicBezTo>
                              <a:cubicBezTo>
                                <a:pt x="1100" y="2729"/>
                                <a:pt x="1076" y="2747"/>
                                <a:pt x="1043" y="2747"/>
                              </a:cubicBezTo>
                              <a:cubicBezTo>
                                <a:pt x="1001" y="2747"/>
                                <a:pt x="968" y="2713"/>
                                <a:pt x="964" y="2669"/>
                              </a:cubicBezTo>
                              <a:moveTo>
                                <a:pt x="965" y="2645"/>
                              </a:moveTo>
                              <a:cubicBezTo>
                                <a:pt x="965" y="2609"/>
                                <a:pt x="1001" y="2576"/>
                                <a:pt x="1041" y="2576"/>
                              </a:cubicBezTo>
                              <a:cubicBezTo>
                                <a:pt x="1084" y="2576"/>
                                <a:pt x="1110" y="2604"/>
                                <a:pt x="1110" y="2645"/>
                              </a:cubicBezTo>
                              <a:lnTo>
                                <a:pt x="965" y="2645"/>
                              </a:lnTo>
                              <a:close/>
                              <a:moveTo>
                                <a:pt x="1202" y="2621"/>
                              </a:moveTo>
                              <a:cubicBezTo>
                                <a:pt x="1202" y="2769"/>
                                <a:pt x="1202" y="2769"/>
                                <a:pt x="1202" y="2769"/>
                              </a:cubicBezTo>
                              <a:cubicBezTo>
                                <a:pt x="1232" y="2769"/>
                                <a:pt x="1232" y="2769"/>
                                <a:pt x="1232" y="2769"/>
                              </a:cubicBezTo>
                              <a:cubicBezTo>
                                <a:pt x="1232" y="2647"/>
                                <a:pt x="1232" y="2647"/>
                                <a:pt x="1232" y="2647"/>
                              </a:cubicBezTo>
                              <a:cubicBezTo>
                                <a:pt x="1232" y="2618"/>
                                <a:pt x="1253" y="2578"/>
                                <a:pt x="1299" y="2578"/>
                              </a:cubicBezTo>
                              <a:cubicBezTo>
                                <a:pt x="1307" y="2578"/>
                                <a:pt x="1313" y="2579"/>
                                <a:pt x="1316" y="2581"/>
                              </a:cubicBezTo>
                              <a:cubicBezTo>
                                <a:pt x="1322" y="2551"/>
                                <a:pt x="1322" y="2551"/>
                                <a:pt x="1322" y="2551"/>
                              </a:cubicBezTo>
                              <a:cubicBezTo>
                                <a:pt x="1316" y="2549"/>
                                <a:pt x="1309" y="2548"/>
                                <a:pt x="1300" y="2548"/>
                              </a:cubicBezTo>
                              <a:cubicBezTo>
                                <a:pt x="1262" y="2548"/>
                                <a:pt x="1240" y="2571"/>
                                <a:pt x="1231" y="2594"/>
                              </a:cubicBezTo>
                              <a:cubicBezTo>
                                <a:pt x="1230" y="2594"/>
                                <a:pt x="1230" y="2594"/>
                                <a:pt x="1230" y="2594"/>
                              </a:cubicBezTo>
                              <a:cubicBezTo>
                                <a:pt x="1230" y="2554"/>
                                <a:pt x="1230" y="2554"/>
                                <a:pt x="1230" y="2554"/>
                              </a:cubicBezTo>
                              <a:cubicBezTo>
                                <a:pt x="1200" y="2554"/>
                                <a:pt x="1200" y="2554"/>
                                <a:pt x="1200" y="2554"/>
                              </a:cubicBezTo>
                              <a:cubicBezTo>
                                <a:pt x="1201" y="2585"/>
                                <a:pt x="1202" y="2601"/>
                                <a:pt x="1202" y="2621"/>
                              </a:cubicBezTo>
                              <a:moveTo>
                                <a:pt x="1500" y="2604"/>
                              </a:moveTo>
                              <a:cubicBezTo>
                                <a:pt x="1525" y="2585"/>
                                <a:pt x="1525" y="2585"/>
                                <a:pt x="1525" y="2585"/>
                              </a:cubicBezTo>
                              <a:cubicBezTo>
                                <a:pt x="1503" y="2560"/>
                                <a:pt x="1475" y="2548"/>
                                <a:pt x="1446" y="2548"/>
                              </a:cubicBezTo>
                              <a:cubicBezTo>
                                <a:pt x="1376" y="2547"/>
                                <a:pt x="1332" y="2596"/>
                                <a:pt x="1332" y="2661"/>
                              </a:cubicBezTo>
                              <a:cubicBezTo>
                                <a:pt x="1332" y="2726"/>
                                <a:pt x="1376" y="2775"/>
                                <a:pt x="1446" y="2774"/>
                              </a:cubicBezTo>
                              <a:cubicBezTo>
                                <a:pt x="1475" y="2774"/>
                                <a:pt x="1503" y="2762"/>
                                <a:pt x="1525" y="2737"/>
                              </a:cubicBezTo>
                              <a:cubicBezTo>
                                <a:pt x="1500" y="2718"/>
                                <a:pt x="1500" y="2718"/>
                                <a:pt x="1500" y="2718"/>
                              </a:cubicBezTo>
                              <a:cubicBezTo>
                                <a:pt x="1490" y="2734"/>
                                <a:pt x="1470" y="2747"/>
                                <a:pt x="1446" y="2747"/>
                              </a:cubicBezTo>
                              <a:cubicBezTo>
                                <a:pt x="1396" y="2748"/>
                                <a:pt x="1365" y="2710"/>
                                <a:pt x="1365" y="2661"/>
                              </a:cubicBezTo>
                              <a:cubicBezTo>
                                <a:pt x="1365" y="2612"/>
                                <a:pt x="1396" y="2575"/>
                                <a:pt x="1446" y="2576"/>
                              </a:cubicBezTo>
                              <a:cubicBezTo>
                                <a:pt x="1470" y="2576"/>
                                <a:pt x="1490" y="2589"/>
                                <a:pt x="1500" y="2604"/>
                              </a:cubicBezTo>
                              <a:moveTo>
                                <a:pt x="1586" y="2669"/>
                              </a:moveTo>
                              <a:cubicBezTo>
                                <a:pt x="1765" y="2669"/>
                                <a:pt x="1765" y="2669"/>
                                <a:pt x="1765" y="2669"/>
                              </a:cubicBezTo>
                              <a:cubicBezTo>
                                <a:pt x="1765" y="2656"/>
                                <a:pt x="1765" y="2656"/>
                                <a:pt x="1765" y="2656"/>
                              </a:cubicBezTo>
                              <a:cubicBezTo>
                                <a:pt x="1765" y="2597"/>
                                <a:pt x="1727" y="2549"/>
                                <a:pt x="1662" y="2548"/>
                              </a:cubicBezTo>
                              <a:cubicBezTo>
                                <a:pt x="1601" y="2548"/>
                                <a:pt x="1554" y="2596"/>
                                <a:pt x="1554" y="2661"/>
                              </a:cubicBezTo>
                              <a:cubicBezTo>
                                <a:pt x="1554" y="2726"/>
                                <a:pt x="1601" y="2774"/>
                                <a:pt x="1665" y="2774"/>
                              </a:cubicBezTo>
                              <a:cubicBezTo>
                                <a:pt x="1700" y="2774"/>
                                <a:pt x="1732" y="2761"/>
                                <a:pt x="1757" y="2729"/>
                              </a:cubicBezTo>
                              <a:cubicBezTo>
                                <a:pt x="1734" y="2709"/>
                                <a:pt x="1734" y="2709"/>
                                <a:pt x="1734" y="2709"/>
                              </a:cubicBezTo>
                              <a:cubicBezTo>
                                <a:pt x="1722" y="2729"/>
                                <a:pt x="1697" y="2747"/>
                                <a:pt x="1665" y="2747"/>
                              </a:cubicBezTo>
                              <a:cubicBezTo>
                                <a:pt x="1622" y="2747"/>
                                <a:pt x="1589" y="2713"/>
                                <a:pt x="1586" y="2669"/>
                              </a:cubicBezTo>
                              <a:moveTo>
                                <a:pt x="1587" y="2645"/>
                              </a:moveTo>
                              <a:cubicBezTo>
                                <a:pt x="1587" y="2609"/>
                                <a:pt x="1622" y="2576"/>
                                <a:pt x="1662" y="2576"/>
                              </a:cubicBezTo>
                              <a:cubicBezTo>
                                <a:pt x="1706" y="2576"/>
                                <a:pt x="1732" y="2604"/>
                                <a:pt x="1732" y="2645"/>
                              </a:cubicBezTo>
                              <a:lnTo>
                                <a:pt x="1587" y="2645"/>
                              </a:lnTo>
                              <a:close/>
                              <a:moveTo>
                                <a:pt x="1849" y="2554"/>
                              </a:moveTo>
                              <a:cubicBezTo>
                                <a:pt x="1818" y="2554"/>
                                <a:pt x="1818" y="2554"/>
                                <a:pt x="1818" y="2554"/>
                              </a:cubicBezTo>
                              <a:cubicBezTo>
                                <a:pt x="1819" y="2569"/>
                                <a:pt x="1820" y="2589"/>
                                <a:pt x="1820" y="2601"/>
                              </a:cubicBezTo>
                              <a:cubicBezTo>
                                <a:pt x="1820" y="2769"/>
                                <a:pt x="1820" y="2769"/>
                                <a:pt x="1820" y="2769"/>
                              </a:cubicBezTo>
                              <a:cubicBezTo>
                                <a:pt x="1850" y="2769"/>
                                <a:pt x="1850" y="2769"/>
                                <a:pt x="1850" y="2769"/>
                              </a:cubicBezTo>
                              <a:cubicBezTo>
                                <a:pt x="1850" y="2658"/>
                                <a:pt x="1850" y="2658"/>
                                <a:pt x="1850" y="2658"/>
                              </a:cubicBezTo>
                              <a:cubicBezTo>
                                <a:pt x="1850" y="2580"/>
                                <a:pt x="1909" y="2576"/>
                                <a:pt x="1916" y="2576"/>
                              </a:cubicBezTo>
                              <a:cubicBezTo>
                                <a:pt x="1961" y="2576"/>
                                <a:pt x="1974" y="2602"/>
                                <a:pt x="1974" y="2650"/>
                              </a:cubicBezTo>
                              <a:cubicBezTo>
                                <a:pt x="1974" y="2769"/>
                                <a:pt x="1974" y="2769"/>
                                <a:pt x="1974" y="2769"/>
                              </a:cubicBezTo>
                              <a:cubicBezTo>
                                <a:pt x="2004" y="2769"/>
                                <a:pt x="2004" y="2769"/>
                                <a:pt x="2004" y="2769"/>
                              </a:cubicBezTo>
                              <a:cubicBezTo>
                                <a:pt x="2004" y="2632"/>
                                <a:pt x="2004" y="2632"/>
                                <a:pt x="2004" y="2632"/>
                              </a:cubicBezTo>
                              <a:cubicBezTo>
                                <a:pt x="2004" y="2579"/>
                                <a:pt x="1978" y="2548"/>
                                <a:pt x="1924" y="2548"/>
                              </a:cubicBezTo>
                              <a:cubicBezTo>
                                <a:pt x="1895" y="2548"/>
                                <a:pt x="1865" y="2565"/>
                                <a:pt x="1851" y="2588"/>
                              </a:cubicBezTo>
                              <a:cubicBezTo>
                                <a:pt x="1850" y="2588"/>
                                <a:pt x="1850" y="2588"/>
                                <a:pt x="1850" y="2588"/>
                              </a:cubicBezTo>
                              <a:cubicBezTo>
                                <a:pt x="1850" y="2577"/>
                                <a:pt x="1850" y="2565"/>
                                <a:pt x="1849" y="2554"/>
                              </a:cubicBezTo>
                              <a:moveTo>
                                <a:pt x="2187" y="2581"/>
                              </a:moveTo>
                              <a:cubicBezTo>
                                <a:pt x="2187" y="2554"/>
                                <a:pt x="2187" y="2554"/>
                                <a:pt x="2187" y="2554"/>
                              </a:cubicBezTo>
                              <a:cubicBezTo>
                                <a:pt x="2125" y="2554"/>
                                <a:pt x="2125" y="2554"/>
                                <a:pt x="2125" y="2554"/>
                              </a:cubicBezTo>
                              <a:cubicBezTo>
                                <a:pt x="2125" y="2493"/>
                                <a:pt x="2125" y="2493"/>
                                <a:pt x="2125" y="2493"/>
                              </a:cubicBezTo>
                              <a:cubicBezTo>
                                <a:pt x="2094" y="2493"/>
                                <a:pt x="2094" y="2493"/>
                                <a:pt x="2094" y="2493"/>
                              </a:cubicBezTo>
                              <a:cubicBezTo>
                                <a:pt x="2094" y="2554"/>
                                <a:pt x="2094" y="2554"/>
                                <a:pt x="2094" y="2554"/>
                              </a:cubicBezTo>
                              <a:cubicBezTo>
                                <a:pt x="2049" y="2554"/>
                                <a:pt x="2049" y="2554"/>
                                <a:pt x="2049" y="2554"/>
                              </a:cubicBezTo>
                              <a:cubicBezTo>
                                <a:pt x="2049" y="2581"/>
                                <a:pt x="2049" y="2581"/>
                                <a:pt x="2049" y="2581"/>
                              </a:cubicBezTo>
                              <a:cubicBezTo>
                                <a:pt x="2094" y="2581"/>
                                <a:pt x="2094" y="2581"/>
                                <a:pt x="2094" y="2581"/>
                              </a:cubicBezTo>
                              <a:cubicBezTo>
                                <a:pt x="2094" y="2717"/>
                                <a:pt x="2094" y="2717"/>
                                <a:pt x="2094" y="2717"/>
                              </a:cubicBezTo>
                              <a:cubicBezTo>
                                <a:pt x="2094" y="2764"/>
                                <a:pt x="2125" y="2774"/>
                                <a:pt x="2148" y="2774"/>
                              </a:cubicBezTo>
                              <a:cubicBezTo>
                                <a:pt x="2163" y="2774"/>
                                <a:pt x="2178" y="2771"/>
                                <a:pt x="2189" y="2766"/>
                              </a:cubicBezTo>
                              <a:cubicBezTo>
                                <a:pt x="2187" y="2738"/>
                                <a:pt x="2187" y="2738"/>
                                <a:pt x="2187" y="2738"/>
                              </a:cubicBezTo>
                              <a:cubicBezTo>
                                <a:pt x="2178" y="2743"/>
                                <a:pt x="2167" y="2747"/>
                                <a:pt x="2156" y="2747"/>
                              </a:cubicBezTo>
                              <a:cubicBezTo>
                                <a:pt x="2137" y="2747"/>
                                <a:pt x="2125" y="2740"/>
                                <a:pt x="2125" y="2708"/>
                              </a:cubicBezTo>
                              <a:cubicBezTo>
                                <a:pt x="2125" y="2581"/>
                                <a:pt x="2125" y="2581"/>
                                <a:pt x="2125" y="2581"/>
                              </a:cubicBezTo>
                              <a:cubicBezTo>
                                <a:pt x="2187" y="2581"/>
                                <a:pt x="2187" y="2581"/>
                                <a:pt x="2187" y="2581"/>
                              </a:cubicBezTo>
                              <a:moveTo>
                                <a:pt x="2231" y="2621"/>
                              </a:moveTo>
                              <a:cubicBezTo>
                                <a:pt x="2231" y="2769"/>
                                <a:pt x="2231" y="2769"/>
                                <a:pt x="2231" y="2769"/>
                              </a:cubicBezTo>
                              <a:cubicBezTo>
                                <a:pt x="2262" y="2769"/>
                                <a:pt x="2262" y="2769"/>
                                <a:pt x="2262" y="2769"/>
                              </a:cubicBezTo>
                              <a:cubicBezTo>
                                <a:pt x="2262" y="2647"/>
                                <a:pt x="2262" y="2647"/>
                                <a:pt x="2262" y="2647"/>
                              </a:cubicBezTo>
                              <a:cubicBezTo>
                                <a:pt x="2262" y="2618"/>
                                <a:pt x="2282" y="2578"/>
                                <a:pt x="2328" y="2578"/>
                              </a:cubicBezTo>
                              <a:cubicBezTo>
                                <a:pt x="2337" y="2578"/>
                                <a:pt x="2342" y="2579"/>
                                <a:pt x="2346" y="2581"/>
                              </a:cubicBezTo>
                              <a:cubicBezTo>
                                <a:pt x="2352" y="2551"/>
                                <a:pt x="2352" y="2551"/>
                                <a:pt x="2352" y="2551"/>
                              </a:cubicBezTo>
                              <a:cubicBezTo>
                                <a:pt x="2345" y="2549"/>
                                <a:pt x="2338" y="2548"/>
                                <a:pt x="2329" y="2548"/>
                              </a:cubicBezTo>
                              <a:cubicBezTo>
                                <a:pt x="2292" y="2548"/>
                                <a:pt x="2269" y="2571"/>
                                <a:pt x="2260" y="2594"/>
                              </a:cubicBezTo>
                              <a:cubicBezTo>
                                <a:pt x="2259" y="2594"/>
                                <a:pt x="2259" y="2594"/>
                                <a:pt x="2259" y="2594"/>
                              </a:cubicBezTo>
                              <a:cubicBezTo>
                                <a:pt x="2259" y="2554"/>
                                <a:pt x="2259" y="2554"/>
                                <a:pt x="2259" y="2554"/>
                              </a:cubicBezTo>
                              <a:cubicBezTo>
                                <a:pt x="2230" y="2554"/>
                                <a:pt x="2230" y="2554"/>
                                <a:pt x="2230" y="2554"/>
                              </a:cubicBezTo>
                              <a:cubicBezTo>
                                <a:pt x="2231" y="2585"/>
                                <a:pt x="2231" y="2601"/>
                                <a:pt x="2231" y="2621"/>
                              </a:cubicBezTo>
                              <a:moveTo>
                                <a:pt x="2536" y="2769"/>
                              </a:moveTo>
                              <a:cubicBezTo>
                                <a:pt x="2567" y="2769"/>
                                <a:pt x="2567" y="2769"/>
                                <a:pt x="2567" y="2769"/>
                              </a:cubicBezTo>
                              <a:cubicBezTo>
                                <a:pt x="2566" y="2753"/>
                                <a:pt x="2565" y="2733"/>
                                <a:pt x="2565" y="2721"/>
                              </a:cubicBezTo>
                              <a:cubicBezTo>
                                <a:pt x="2565" y="2554"/>
                                <a:pt x="2565" y="2554"/>
                                <a:pt x="2565" y="2554"/>
                              </a:cubicBezTo>
                              <a:cubicBezTo>
                                <a:pt x="2535" y="2554"/>
                                <a:pt x="2535" y="2554"/>
                                <a:pt x="2535" y="2554"/>
                              </a:cubicBezTo>
                              <a:cubicBezTo>
                                <a:pt x="2535" y="2664"/>
                                <a:pt x="2535" y="2664"/>
                                <a:pt x="2535" y="2664"/>
                              </a:cubicBezTo>
                              <a:cubicBezTo>
                                <a:pt x="2535" y="2742"/>
                                <a:pt x="2476" y="2747"/>
                                <a:pt x="2469" y="2747"/>
                              </a:cubicBezTo>
                              <a:cubicBezTo>
                                <a:pt x="2424" y="2747"/>
                                <a:pt x="2411" y="2720"/>
                                <a:pt x="2411" y="2673"/>
                              </a:cubicBezTo>
                              <a:cubicBezTo>
                                <a:pt x="2411" y="2554"/>
                                <a:pt x="2411" y="2554"/>
                                <a:pt x="2411" y="2554"/>
                              </a:cubicBezTo>
                              <a:cubicBezTo>
                                <a:pt x="2381" y="2554"/>
                                <a:pt x="2381" y="2554"/>
                                <a:pt x="2381" y="2554"/>
                              </a:cubicBezTo>
                              <a:cubicBezTo>
                                <a:pt x="2381" y="2690"/>
                                <a:pt x="2381" y="2690"/>
                                <a:pt x="2381" y="2690"/>
                              </a:cubicBezTo>
                              <a:cubicBezTo>
                                <a:pt x="2381" y="2743"/>
                                <a:pt x="2407" y="2774"/>
                                <a:pt x="2462" y="2774"/>
                              </a:cubicBezTo>
                              <a:cubicBezTo>
                                <a:pt x="2490" y="2774"/>
                                <a:pt x="2521" y="2758"/>
                                <a:pt x="2534" y="2734"/>
                              </a:cubicBezTo>
                              <a:cubicBezTo>
                                <a:pt x="2535" y="2734"/>
                                <a:pt x="2535" y="2734"/>
                                <a:pt x="2535" y="2734"/>
                              </a:cubicBezTo>
                              <a:cubicBezTo>
                                <a:pt x="2535" y="2746"/>
                                <a:pt x="2535" y="2757"/>
                                <a:pt x="2536" y="2769"/>
                              </a:cubicBezTo>
                              <a:moveTo>
                                <a:pt x="2636" y="2601"/>
                              </a:moveTo>
                              <a:cubicBezTo>
                                <a:pt x="2636" y="2769"/>
                                <a:pt x="2636" y="2769"/>
                                <a:pt x="2636" y="2769"/>
                              </a:cubicBezTo>
                              <a:cubicBezTo>
                                <a:pt x="2667" y="2769"/>
                                <a:pt x="2667" y="2769"/>
                                <a:pt x="2667" y="2769"/>
                              </a:cubicBezTo>
                              <a:cubicBezTo>
                                <a:pt x="2667" y="2658"/>
                                <a:pt x="2667" y="2658"/>
                                <a:pt x="2667" y="2658"/>
                              </a:cubicBezTo>
                              <a:cubicBezTo>
                                <a:pt x="2667" y="2580"/>
                                <a:pt x="2720" y="2576"/>
                                <a:pt x="2727" y="2576"/>
                              </a:cubicBezTo>
                              <a:cubicBezTo>
                                <a:pt x="2769" y="2576"/>
                                <a:pt x="2782" y="2600"/>
                                <a:pt x="2782" y="2643"/>
                              </a:cubicBezTo>
                              <a:cubicBezTo>
                                <a:pt x="2782" y="2769"/>
                                <a:pt x="2782" y="2769"/>
                                <a:pt x="2782" y="2769"/>
                              </a:cubicBezTo>
                              <a:cubicBezTo>
                                <a:pt x="2812" y="2769"/>
                                <a:pt x="2812" y="2769"/>
                                <a:pt x="2812" y="2769"/>
                              </a:cubicBezTo>
                              <a:cubicBezTo>
                                <a:pt x="2812" y="2654"/>
                                <a:pt x="2812" y="2654"/>
                                <a:pt x="2812" y="2654"/>
                              </a:cubicBezTo>
                              <a:cubicBezTo>
                                <a:pt x="2812" y="2614"/>
                                <a:pt x="2827" y="2576"/>
                                <a:pt x="2873" y="2576"/>
                              </a:cubicBezTo>
                              <a:cubicBezTo>
                                <a:pt x="2914" y="2576"/>
                                <a:pt x="2927" y="2600"/>
                                <a:pt x="2927" y="2643"/>
                              </a:cubicBezTo>
                              <a:cubicBezTo>
                                <a:pt x="2927" y="2769"/>
                                <a:pt x="2927" y="2769"/>
                                <a:pt x="2927" y="2769"/>
                              </a:cubicBezTo>
                              <a:cubicBezTo>
                                <a:pt x="2957" y="2769"/>
                                <a:pt x="2957" y="2769"/>
                                <a:pt x="2957" y="2769"/>
                              </a:cubicBezTo>
                              <a:cubicBezTo>
                                <a:pt x="2957" y="2632"/>
                                <a:pt x="2957" y="2632"/>
                                <a:pt x="2957" y="2632"/>
                              </a:cubicBezTo>
                              <a:cubicBezTo>
                                <a:pt x="2957" y="2579"/>
                                <a:pt x="2931" y="2548"/>
                                <a:pt x="2876" y="2548"/>
                              </a:cubicBezTo>
                              <a:cubicBezTo>
                                <a:pt x="2847" y="2548"/>
                                <a:pt x="2818" y="2565"/>
                                <a:pt x="2805" y="2593"/>
                              </a:cubicBezTo>
                              <a:cubicBezTo>
                                <a:pt x="2791" y="2556"/>
                                <a:pt x="2760" y="2548"/>
                                <a:pt x="2737" y="2548"/>
                              </a:cubicBezTo>
                              <a:cubicBezTo>
                                <a:pt x="2711" y="2548"/>
                                <a:pt x="2682" y="2561"/>
                                <a:pt x="2668" y="2586"/>
                              </a:cubicBezTo>
                              <a:cubicBezTo>
                                <a:pt x="2667" y="2586"/>
                                <a:pt x="2667" y="2586"/>
                                <a:pt x="2667" y="2586"/>
                              </a:cubicBezTo>
                              <a:cubicBezTo>
                                <a:pt x="2667" y="2554"/>
                                <a:pt x="2667" y="2554"/>
                                <a:pt x="2667" y="2554"/>
                              </a:cubicBezTo>
                              <a:cubicBezTo>
                                <a:pt x="2634" y="2554"/>
                                <a:pt x="2634" y="2554"/>
                                <a:pt x="2634" y="2554"/>
                              </a:cubicBezTo>
                              <a:cubicBezTo>
                                <a:pt x="2635" y="2570"/>
                                <a:pt x="2636" y="2585"/>
                                <a:pt x="2636" y="2601"/>
                              </a:cubicBezTo>
                              <a:moveTo>
                                <a:pt x="48" y="2903"/>
                              </a:moveTo>
                              <a:cubicBezTo>
                                <a:pt x="6" y="2903"/>
                                <a:pt x="6" y="2903"/>
                                <a:pt x="6" y="2903"/>
                              </a:cubicBezTo>
                              <a:cubicBezTo>
                                <a:pt x="6" y="3228"/>
                                <a:pt x="6" y="3228"/>
                                <a:pt x="6" y="3228"/>
                              </a:cubicBezTo>
                              <a:cubicBezTo>
                                <a:pt x="40" y="3228"/>
                                <a:pt x="40" y="3228"/>
                                <a:pt x="40" y="3228"/>
                              </a:cubicBezTo>
                              <a:cubicBezTo>
                                <a:pt x="40" y="2950"/>
                                <a:pt x="40" y="2950"/>
                                <a:pt x="40" y="2950"/>
                              </a:cubicBezTo>
                              <a:cubicBezTo>
                                <a:pt x="41" y="2950"/>
                                <a:pt x="41" y="2950"/>
                                <a:pt x="41" y="2950"/>
                              </a:cubicBezTo>
                              <a:cubicBezTo>
                                <a:pt x="234" y="3228"/>
                                <a:pt x="234" y="3228"/>
                                <a:pt x="234" y="3228"/>
                              </a:cubicBezTo>
                              <a:cubicBezTo>
                                <a:pt x="276" y="3228"/>
                                <a:pt x="276" y="3228"/>
                                <a:pt x="276" y="3228"/>
                              </a:cubicBezTo>
                              <a:cubicBezTo>
                                <a:pt x="276" y="2903"/>
                                <a:pt x="276" y="2903"/>
                                <a:pt x="276" y="2903"/>
                              </a:cubicBezTo>
                              <a:cubicBezTo>
                                <a:pt x="243" y="2903"/>
                                <a:pt x="243" y="2903"/>
                                <a:pt x="243" y="2903"/>
                              </a:cubicBezTo>
                              <a:cubicBezTo>
                                <a:pt x="243" y="3179"/>
                                <a:pt x="243" y="3179"/>
                                <a:pt x="243" y="3179"/>
                              </a:cubicBezTo>
                              <a:cubicBezTo>
                                <a:pt x="242" y="3179"/>
                                <a:pt x="242" y="3179"/>
                                <a:pt x="242" y="3179"/>
                              </a:cubicBezTo>
                              <a:lnTo>
                                <a:pt x="48" y="2903"/>
                              </a:lnTo>
                              <a:close/>
                              <a:moveTo>
                                <a:pt x="374" y="3129"/>
                              </a:moveTo>
                              <a:cubicBezTo>
                                <a:pt x="553" y="3129"/>
                                <a:pt x="553" y="3129"/>
                                <a:pt x="553" y="3129"/>
                              </a:cubicBezTo>
                              <a:cubicBezTo>
                                <a:pt x="553" y="3115"/>
                                <a:pt x="553" y="3115"/>
                                <a:pt x="553" y="3115"/>
                              </a:cubicBezTo>
                              <a:cubicBezTo>
                                <a:pt x="553" y="3056"/>
                                <a:pt x="516" y="3008"/>
                                <a:pt x="450" y="3008"/>
                              </a:cubicBezTo>
                              <a:cubicBezTo>
                                <a:pt x="389" y="3008"/>
                                <a:pt x="342" y="3056"/>
                                <a:pt x="342" y="3121"/>
                              </a:cubicBezTo>
                              <a:cubicBezTo>
                                <a:pt x="342" y="3185"/>
                                <a:pt x="389" y="3234"/>
                                <a:pt x="453" y="3234"/>
                              </a:cubicBezTo>
                              <a:cubicBezTo>
                                <a:pt x="489" y="3234"/>
                                <a:pt x="520" y="3220"/>
                                <a:pt x="546" y="3188"/>
                              </a:cubicBezTo>
                              <a:cubicBezTo>
                                <a:pt x="522" y="3169"/>
                                <a:pt x="522" y="3169"/>
                                <a:pt x="522" y="3169"/>
                              </a:cubicBezTo>
                              <a:cubicBezTo>
                                <a:pt x="510" y="3188"/>
                                <a:pt x="485" y="3206"/>
                                <a:pt x="453" y="3206"/>
                              </a:cubicBezTo>
                              <a:cubicBezTo>
                                <a:pt x="410" y="3206"/>
                                <a:pt x="378" y="3172"/>
                                <a:pt x="374" y="3129"/>
                              </a:cubicBezTo>
                              <a:moveTo>
                                <a:pt x="375" y="3104"/>
                              </a:moveTo>
                              <a:cubicBezTo>
                                <a:pt x="375" y="3069"/>
                                <a:pt x="411" y="3035"/>
                                <a:pt x="450" y="3035"/>
                              </a:cubicBezTo>
                              <a:cubicBezTo>
                                <a:pt x="494" y="3035"/>
                                <a:pt x="520" y="3063"/>
                                <a:pt x="520" y="3104"/>
                              </a:cubicBezTo>
                              <a:lnTo>
                                <a:pt x="375" y="3104"/>
                              </a:lnTo>
                              <a:close/>
                              <a:moveTo>
                                <a:pt x="823" y="3228"/>
                              </a:moveTo>
                              <a:cubicBezTo>
                                <a:pt x="823" y="2881"/>
                                <a:pt x="823" y="2881"/>
                                <a:pt x="823" y="2881"/>
                              </a:cubicBezTo>
                              <a:cubicBezTo>
                                <a:pt x="793" y="2881"/>
                                <a:pt x="793" y="2881"/>
                                <a:pt x="793" y="2881"/>
                              </a:cubicBezTo>
                              <a:cubicBezTo>
                                <a:pt x="793" y="3049"/>
                                <a:pt x="793" y="3049"/>
                                <a:pt x="793" y="3049"/>
                              </a:cubicBezTo>
                              <a:cubicBezTo>
                                <a:pt x="792" y="3049"/>
                                <a:pt x="792" y="3049"/>
                                <a:pt x="792" y="3049"/>
                              </a:cubicBezTo>
                              <a:cubicBezTo>
                                <a:pt x="772" y="3020"/>
                                <a:pt x="737" y="3008"/>
                                <a:pt x="708" y="3008"/>
                              </a:cubicBezTo>
                              <a:cubicBezTo>
                                <a:pt x="641" y="3008"/>
                                <a:pt x="594" y="3056"/>
                                <a:pt x="594" y="3121"/>
                              </a:cubicBezTo>
                              <a:cubicBezTo>
                                <a:pt x="594" y="3185"/>
                                <a:pt x="641" y="3234"/>
                                <a:pt x="708" y="3234"/>
                              </a:cubicBezTo>
                              <a:cubicBezTo>
                                <a:pt x="737" y="3234"/>
                                <a:pt x="772" y="3221"/>
                                <a:pt x="792" y="3192"/>
                              </a:cubicBezTo>
                              <a:cubicBezTo>
                                <a:pt x="793" y="3192"/>
                                <a:pt x="793" y="3192"/>
                                <a:pt x="793" y="3192"/>
                              </a:cubicBezTo>
                              <a:cubicBezTo>
                                <a:pt x="793" y="3228"/>
                                <a:pt x="793" y="3228"/>
                                <a:pt x="793" y="3228"/>
                              </a:cubicBezTo>
                              <a:cubicBezTo>
                                <a:pt x="823" y="3228"/>
                                <a:pt x="823" y="3228"/>
                                <a:pt x="823" y="3228"/>
                              </a:cubicBezTo>
                              <a:moveTo>
                                <a:pt x="708" y="3206"/>
                              </a:moveTo>
                              <a:cubicBezTo>
                                <a:pt x="658" y="3206"/>
                                <a:pt x="627" y="3169"/>
                                <a:pt x="627" y="3121"/>
                              </a:cubicBezTo>
                              <a:cubicBezTo>
                                <a:pt x="627" y="3072"/>
                                <a:pt x="658" y="3035"/>
                                <a:pt x="708" y="3035"/>
                              </a:cubicBezTo>
                              <a:cubicBezTo>
                                <a:pt x="758" y="3035"/>
                                <a:pt x="794" y="3072"/>
                                <a:pt x="794" y="3121"/>
                              </a:cubicBezTo>
                              <a:cubicBezTo>
                                <a:pt x="794" y="3169"/>
                                <a:pt x="758" y="3206"/>
                                <a:pt x="708" y="3206"/>
                              </a:cubicBezTo>
                              <a:moveTo>
                                <a:pt x="910" y="3129"/>
                              </a:moveTo>
                              <a:cubicBezTo>
                                <a:pt x="1090" y="3129"/>
                                <a:pt x="1090" y="3129"/>
                                <a:pt x="1090" y="3129"/>
                              </a:cubicBezTo>
                              <a:cubicBezTo>
                                <a:pt x="1090" y="3115"/>
                                <a:pt x="1090" y="3115"/>
                                <a:pt x="1090" y="3115"/>
                              </a:cubicBezTo>
                              <a:cubicBezTo>
                                <a:pt x="1090" y="3056"/>
                                <a:pt x="1052" y="3008"/>
                                <a:pt x="987" y="3008"/>
                              </a:cubicBezTo>
                              <a:cubicBezTo>
                                <a:pt x="926" y="3008"/>
                                <a:pt x="878" y="3056"/>
                                <a:pt x="878" y="3121"/>
                              </a:cubicBezTo>
                              <a:cubicBezTo>
                                <a:pt x="878" y="3185"/>
                                <a:pt x="926" y="3234"/>
                                <a:pt x="990" y="3234"/>
                              </a:cubicBezTo>
                              <a:cubicBezTo>
                                <a:pt x="1025" y="3234"/>
                                <a:pt x="1057" y="3220"/>
                                <a:pt x="1082" y="3188"/>
                              </a:cubicBezTo>
                              <a:cubicBezTo>
                                <a:pt x="1058" y="3169"/>
                                <a:pt x="1058" y="3169"/>
                                <a:pt x="1058" y="3169"/>
                              </a:cubicBezTo>
                              <a:cubicBezTo>
                                <a:pt x="1047" y="3188"/>
                                <a:pt x="1022" y="3206"/>
                                <a:pt x="990" y="3206"/>
                              </a:cubicBezTo>
                              <a:cubicBezTo>
                                <a:pt x="947" y="3206"/>
                                <a:pt x="914" y="3172"/>
                                <a:pt x="910" y="3129"/>
                              </a:cubicBezTo>
                              <a:moveTo>
                                <a:pt x="911" y="3104"/>
                              </a:moveTo>
                              <a:cubicBezTo>
                                <a:pt x="911" y="3069"/>
                                <a:pt x="947" y="3035"/>
                                <a:pt x="987" y="3035"/>
                              </a:cubicBezTo>
                              <a:cubicBezTo>
                                <a:pt x="1030" y="3035"/>
                                <a:pt x="1057" y="3063"/>
                                <a:pt x="1057" y="3104"/>
                              </a:cubicBezTo>
                              <a:lnTo>
                                <a:pt x="911" y="3104"/>
                              </a:lnTo>
                              <a:close/>
                              <a:moveTo>
                                <a:pt x="1148" y="3080"/>
                              </a:moveTo>
                              <a:cubicBezTo>
                                <a:pt x="1148" y="3228"/>
                                <a:pt x="1148" y="3228"/>
                                <a:pt x="1148" y="3228"/>
                              </a:cubicBezTo>
                              <a:cubicBezTo>
                                <a:pt x="1178" y="3228"/>
                                <a:pt x="1178" y="3228"/>
                                <a:pt x="1178" y="3228"/>
                              </a:cubicBezTo>
                              <a:cubicBezTo>
                                <a:pt x="1178" y="3107"/>
                                <a:pt x="1178" y="3107"/>
                                <a:pt x="1178" y="3107"/>
                              </a:cubicBezTo>
                              <a:cubicBezTo>
                                <a:pt x="1178" y="3078"/>
                                <a:pt x="1199" y="3038"/>
                                <a:pt x="1245" y="3038"/>
                              </a:cubicBezTo>
                              <a:cubicBezTo>
                                <a:pt x="1253" y="3038"/>
                                <a:pt x="1259" y="3039"/>
                                <a:pt x="1262" y="3040"/>
                              </a:cubicBezTo>
                              <a:cubicBezTo>
                                <a:pt x="1268" y="3010"/>
                                <a:pt x="1268" y="3010"/>
                                <a:pt x="1268" y="3010"/>
                              </a:cubicBezTo>
                              <a:cubicBezTo>
                                <a:pt x="1262" y="3009"/>
                                <a:pt x="1255" y="3008"/>
                                <a:pt x="1246" y="3008"/>
                              </a:cubicBezTo>
                              <a:cubicBezTo>
                                <a:pt x="1208" y="3008"/>
                                <a:pt x="1186" y="3030"/>
                                <a:pt x="1177" y="3053"/>
                              </a:cubicBezTo>
                              <a:cubicBezTo>
                                <a:pt x="1176" y="3053"/>
                                <a:pt x="1176" y="3053"/>
                                <a:pt x="1176" y="3053"/>
                              </a:cubicBezTo>
                              <a:cubicBezTo>
                                <a:pt x="1176" y="3013"/>
                                <a:pt x="1176" y="3013"/>
                                <a:pt x="1176" y="3013"/>
                              </a:cubicBezTo>
                              <a:cubicBezTo>
                                <a:pt x="1146" y="3013"/>
                                <a:pt x="1146" y="3013"/>
                                <a:pt x="1146" y="3013"/>
                              </a:cubicBezTo>
                              <a:cubicBezTo>
                                <a:pt x="1147" y="3044"/>
                                <a:pt x="1148" y="3061"/>
                                <a:pt x="1148" y="3080"/>
                              </a:cubicBezTo>
                              <a:moveTo>
                                <a:pt x="1335" y="2881"/>
                              </a:moveTo>
                              <a:cubicBezTo>
                                <a:pt x="1304" y="2881"/>
                                <a:pt x="1304" y="2881"/>
                                <a:pt x="1304" y="2881"/>
                              </a:cubicBezTo>
                              <a:cubicBezTo>
                                <a:pt x="1304" y="3228"/>
                                <a:pt x="1304" y="3228"/>
                                <a:pt x="1304" y="3228"/>
                              </a:cubicBezTo>
                              <a:cubicBezTo>
                                <a:pt x="1335" y="3228"/>
                                <a:pt x="1335" y="3228"/>
                                <a:pt x="1335" y="3228"/>
                              </a:cubicBezTo>
                              <a:lnTo>
                                <a:pt x="1335" y="2881"/>
                              </a:lnTo>
                              <a:close/>
                              <a:moveTo>
                                <a:pt x="1546" y="3096"/>
                              </a:moveTo>
                              <a:cubicBezTo>
                                <a:pt x="1530" y="3096"/>
                                <a:pt x="1530" y="3096"/>
                                <a:pt x="1530" y="3096"/>
                              </a:cubicBezTo>
                              <a:cubicBezTo>
                                <a:pt x="1479" y="3096"/>
                                <a:pt x="1397" y="3101"/>
                                <a:pt x="1397" y="3171"/>
                              </a:cubicBezTo>
                              <a:cubicBezTo>
                                <a:pt x="1397" y="3213"/>
                                <a:pt x="1433" y="3234"/>
                                <a:pt x="1471" y="3234"/>
                              </a:cubicBezTo>
                              <a:cubicBezTo>
                                <a:pt x="1505" y="3234"/>
                                <a:pt x="1529" y="3222"/>
                                <a:pt x="1546" y="3193"/>
                              </a:cubicBezTo>
                              <a:cubicBezTo>
                                <a:pt x="1547" y="3193"/>
                                <a:pt x="1547" y="3193"/>
                                <a:pt x="1547" y="3193"/>
                              </a:cubicBezTo>
                              <a:cubicBezTo>
                                <a:pt x="1547" y="3205"/>
                                <a:pt x="1548" y="3218"/>
                                <a:pt x="1550" y="3228"/>
                              </a:cubicBezTo>
                              <a:cubicBezTo>
                                <a:pt x="1580" y="3228"/>
                                <a:pt x="1580" y="3228"/>
                                <a:pt x="1580" y="3228"/>
                              </a:cubicBezTo>
                              <a:cubicBezTo>
                                <a:pt x="1578" y="3217"/>
                                <a:pt x="1576" y="3197"/>
                                <a:pt x="1576" y="3180"/>
                              </a:cubicBezTo>
                              <a:cubicBezTo>
                                <a:pt x="1576" y="3084"/>
                                <a:pt x="1576" y="3084"/>
                                <a:pt x="1576" y="3084"/>
                              </a:cubicBezTo>
                              <a:cubicBezTo>
                                <a:pt x="1576" y="3032"/>
                                <a:pt x="1540" y="3008"/>
                                <a:pt x="1497" y="3008"/>
                              </a:cubicBezTo>
                              <a:cubicBezTo>
                                <a:pt x="1457" y="3008"/>
                                <a:pt x="1426" y="3019"/>
                                <a:pt x="1406" y="3039"/>
                              </a:cubicBezTo>
                              <a:cubicBezTo>
                                <a:pt x="1425" y="3060"/>
                                <a:pt x="1425" y="3060"/>
                                <a:pt x="1425" y="3060"/>
                              </a:cubicBezTo>
                              <a:cubicBezTo>
                                <a:pt x="1443" y="3044"/>
                                <a:pt x="1465" y="3035"/>
                                <a:pt x="1490" y="3035"/>
                              </a:cubicBezTo>
                              <a:cubicBezTo>
                                <a:pt x="1528" y="3035"/>
                                <a:pt x="1546" y="3054"/>
                                <a:pt x="1546" y="3091"/>
                              </a:cubicBezTo>
                              <a:cubicBezTo>
                                <a:pt x="1546" y="3096"/>
                                <a:pt x="1546" y="3096"/>
                                <a:pt x="1546" y="3096"/>
                              </a:cubicBezTo>
                              <a:moveTo>
                                <a:pt x="1546" y="3121"/>
                              </a:moveTo>
                              <a:cubicBezTo>
                                <a:pt x="1546" y="3137"/>
                                <a:pt x="1546" y="3137"/>
                                <a:pt x="1546" y="3137"/>
                              </a:cubicBezTo>
                              <a:cubicBezTo>
                                <a:pt x="1546" y="3175"/>
                                <a:pt x="1524" y="3206"/>
                                <a:pt x="1480" y="3206"/>
                              </a:cubicBezTo>
                              <a:cubicBezTo>
                                <a:pt x="1456" y="3206"/>
                                <a:pt x="1430" y="3195"/>
                                <a:pt x="1430" y="3167"/>
                              </a:cubicBezTo>
                              <a:cubicBezTo>
                                <a:pt x="1430" y="3123"/>
                                <a:pt x="1499" y="3121"/>
                                <a:pt x="1530" y="3121"/>
                              </a:cubicBezTo>
                              <a:lnTo>
                                <a:pt x="1546" y="3121"/>
                              </a:lnTo>
                              <a:close/>
                              <a:moveTo>
                                <a:pt x="1675" y="3013"/>
                              </a:moveTo>
                              <a:cubicBezTo>
                                <a:pt x="1644" y="3013"/>
                                <a:pt x="1644" y="3013"/>
                                <a:pt x="1644" y="3013"/>
                              </a:cubicBezTo>
                              <a:cubicBezTo>
                                <a:pt x="1645" y="3029"/>
                                <a:pt x="1646" y="3049"/>
                                <a:pt x="1646" y="3060"/>
                              </a:cubicBezTo>
                              <a:cubicBezTo>
                                <a:pt x="1646" y="3228"/>
                                <a:pt x="1646" y="3228"/>
                                <a:pt x="1646" y="3228"/>
                              </a:cubicBezTo>
                              <a:cubicBezTo>
                                <a:pt x="1677" y="3228"/>
                                <a:pt x="1677" y="3228"/>
                                <a:pt x="1677" y="3228"/>
                              </a:cubicBezTo>
                              <a:cubicBezTo>
                                <a:pt x="1677" y="3118"/>
                                <a:pt x="1677" y="3118"/>
                                <a:pt x="1677" y="3118"/>
                              </a:cubicBezTo>
                              <a:cubicBezTo>
                                <a:pt x="1677" y="3039"/>
                                <a:pt x="1735" y="3035"/>
                                <a:pt x="1742" y="3035"/>
                              </a:cubicBezTo>
                              <a:cubicBezTo>
                                <a:pt x="1787" y="3035"/>
                                <a:pt x="1800" y="3061"/>
                                <a:pt x="1800" y="3109"/>
                              </a:cubicBezTo>
                              <a:cubicBezTo>
                                <a:pt x="1800" y="3228"/>
                                <a:pt x="1800" y="3228"/>
                                <a:pt x="1800" y="3228"/>
                              </a:cubicBezTo>
                              <a:cubicBezTo>
                                <a:pt x="1830" y="3228"/>
                                <a:pt x="1830" y="3228"/>
                                <a:pt x="1830" y="3228"/>
                              </a:cubicBezTo>
                              <a:cubicBezTo>
                                <a:pt x="1830" y="3092"/>
                                <a:pt x="1830" y="3092"/>
                                <a:pt x="1830" y="3092"/>
                              </a:cubicBezTo>
                              <a:cubicBezTo>
                                <a:pt x="1830" y="3038"/>
                                <a:pt x="1804" y="3008"/>
                                <a:pt x="1750" y="3008"/>
                              </a:cubicBezTo>
                              <a:cubicBezTo>
                                <a:pt x="1721" y="3008"/>
                                <a:pt x="1691" y="3024"/>
                                <a:pt x="1677" y="3048"/>
                              </a:cubicBezTo>
                              <a:cubicBezTo>
                                <a:pt x="1677" y="3048"/>
                                <a:pt x="1677" y="3048"/>
                                <a:pt x="1677" y="3048"/>
                              </a:cubicBezTo>
                              <a:cubicBezTo>
                                <a:pt x="1677" y="3036"/>
                                <a:pt x="1677" y="3025"/>
                                <a:pt x="1675" y="3013"/>
                              </a:cubicBezTo>
                              <a:moveTo>
                                <a:pt x="2116" y="3228"/>
                              </a:moveTo>
                              <a:cubicBezTo>
                                <a:pt x="2116" y="2881"/>
                                <a:pt x="2116" y="2881"/>
                                <a:pt x="2116" y="2881"/>
                              </a:cubicBezTo>
                              <a:cubicBezTo>
                                <a:pt x="2086" y="2881"/>
                                <a:pt x="2086" y="2881"/>
                                <a:pt x="2086" y="2881"/>
                              </a:cubicBezTo>
                              <a:cubicBezTo>
                                <a:pt x="2086" y="3049"/>
                                <a:pt x="2086" y="3049"/>
                                <a:pt x="2086" y="3049"/>
                              </a:cubicBezTo>
                              <a:cubicBezTo>
                                <a:pt x="2085" y="3049"/>
                                <a:pt x="2085" y="3049"/>
                                <a:pt x="2085" y="3049"/>
                              </a:cubicBezTo>
                              <a:cubicBezTo>
                                <a:pt x="2065" y="3020"/>
                                <a:pt x="2030" y="3008"/>
                                <a:pt x="2001" y="3008"/>
                              </a:cubicBezTo>
                              <a:cubicBezTo>
                                <a:pt x="1934" y="3008"/>
                                <a:pt x="1887" y="3056"/>
                                <a:pt x="1887" y="3121"/>
                              </a:cubicBezTo>
                              <a:cubicBezTo>
                                <a:pt x="1887" y="3185"/>
                                <a:pt x="1934" y="3234"/>
                                <a:pt x="2001" y="3234"/>
                              </a:cubicBezTo>
                              <a:cubicBezTo>
                                <a:pt x="2030" y="3234"/>
                                <a:pt x="2065" y="3221"/>
                                <a:pt x="2085" y="3192"/>
                              </a:cubicBezTo>
                              <a:cubicBezTo>
                                <a:pt x="2086" y="3192"/>
                                <a:pt x="2086" y="3192"/>
                                <a:pt x="2086" y="3192"/>
                              </a:cubicBezTo>
                              <a:cubicBezTo>
                                <a:pt x="2086" y="3228"/>
                                <a:pt x="2086" y="3228"/>
                                <a:pt x="2086" y="3228"/>
                              </a:cubicBezTo>
                              <a:cubicBezTo>
                                <a:pt x="2116" y="3228"/>
                                <a:pt x="2116" y="3228"/>
                                <a:pt x="2116" y="3228"/>
                              </a:cubicBezTo>
                              <a:moveTo>
                                <a:pt x="2001" y="3206"/>
                              </a:moveTo>
                              <a:cubicBezTo>
                                <a:pt x="1951" y="3206"/>
                                <a:pt x="1920" y="3169"/>
                                <a:pt x="1920" y="3121"/>
                              </a:cubicBezTo>
                              <a:cubicBezTo>
                                <a:pt x="1920" y="3072"/>
                                <a:pt x="1951" y="3035"/>
                                <a:pt x="2001" y="3035"/>
                              </a:cubicBezTo>
                              <a:cubicBezTo>
                                <a:pt x="2051" y="3035"/>
                                <a:pt x="2087" y="3072"/>
                                <a:pt x="2087" y="3121"/>
                              </a:cubicBezTo>
                              <a:cubicBezTo>
                                <a:pt x="2087" y="3169"/>
                                <a:pt x="2051" y="3206"/>
                                <a:pt x="2001" y="3206"/>
                              </a:cubicBezTo>
                            </a:path>
                          </a:pathLst>
                        </a:custGeom>
                        <a:solidFill>
                          <a:srgbClr val="1414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0B2DDB" id="TeVerwijderenShape_3" o:spid="_x0000_s1026" editas="canvas" style="position:absolute;margin-left:0;margin-top:0;width:595.3pt;height:120.6pt;z-index:-251649024;mso-position-horizontal-relative:page;mso-position-vertical-relative:page" coordsize="75603,15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5316;visibility:visible;mso-wrap-style:square">
                <v:fill o:detectmouseclick="t"/>
                <v:path o:connecttype="none"/>
              </v:shape>
              <v:shape id="Freeform 18" o:spid="_x0000_s1028" style="position:absolute;left:56409;top:3024;width:10458;height:10268;visibility:visible;mso-wrap-style:square;v-text-anchor:top" coordsize="3294,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" path="m360,392c259,391,189,310,204,210v4,-29,4,-29,4,-29c222,81,315,,416,1v100,,170,81,156,181c568,211,568,211,568,211,553,311,460,392,360,392t364,825c972,1050,1138,619,1138,619v,,-57,-25,-127,-25c867,594,685,666,530,957v-34,63,-58,128,-73,176c529,604,529,604,529,604v-366,,-366,,-366,c8,1746,8,1746,8,1746v366,,366,,366,c447,1207,447,1207,447,1207v12,64,12,64,12,64c475,1342,587,1757,902,1758v60,1,111,-7,155,-18c1057,1740,1096,1318,724,1217m2046,602v-67,680,-67,680,-67,680c1719,741,1719,741,1719,741,1686,667,1629,593,1508,593v-53,,-109,17,-153,26c1194,1745,1194,1745,1194,1745v329,,329,,329,c1601,1090,1601,1090,1601,1090v81,189,202,454,245,528c1911,1733,1983,1758,2039,1757v84,1,128,-36,156,-78c2223,1638,2230,1593,2233,1573,2371,602,2371,602,2371,602v-325,,-325,,-325,m2846,1453v95,-675,95,-675,95,-675c2955,676,2885,594,2783,594v-101,,-195,82,-209,184c2464,1563,2464,1563,2464,1563v-15,101,56,184,157,184c3253,1747,3253,1747,3253,1747v41,-294,41,-294,41,-294c2846,1453,2846,1453,2846,1453m22,2033v11,,22,-9,22,-22c44,1998,33,1989,22,1989v-11,,-22,9,-22,22c,2024,11,2033,22,2033t15,61c7,2094,7,2094,7,2094v,215,,215,,215c37,2309,37,2309,37,2309r,-215xm139,2094v-31,,-31,,-31,c109,2110,111,2130,111,2141v,168,,168,,168c141,2309,141,2309,141,2309v,-110,,-110,,-110c141,2120,200,2116,206,2116v45,,58,26,58,74c264,2309,264,2309,264,2309v31,,31,,31,c295,2173,295,2173,295,2173v,-54,-26,-85,-81,-85c185,2088,155,2105,142,2128v-1,,-1,,-1,c141,2117,141,2105,139,2094t338,28c477,2094,477,2094,477,2094v-62,,-62,,-62,c415,2033,415,2033,415,2033v-30,,-30,,-30,c385,2094,385,2094,385,2094v-46,,-46,,-46,c339,2122,339,2122,339,2122v46,,46,,46,c385,2257,385,2257,385,2257v,47,30,58,53,58c453,2315,468,2312,479,2307v-1,-28,-1,-28,-1,-28c469,2284,457,2287,446,2287v-18,,-31,-6,-31,-39c415,2122,415,2122,415,2122v62,,62,,62,m540,2210v179,,179,,179,c719,2196,719,2196,719,2196v,-59,-38,-107,-103,-108c555,2088,508,2137,508,2202v,64,47,113,111,113c654,2315,686,2301,711,2269v-23,-19,-23,-19,-23,-19c676,2269,651,2287,619,2287v-43,,-76,-34,-79,-77m541,2185v,-35,36,-69,75,-69c660,2116,686,2144,686,2185r-145,xm791,2352v-23,24,-23,24,-23,24c796,2406,829,2419,872,2419v96,,115,-65,115,-112c987,2094,987,2094,987,2094v-30,,-30,,-30,c957,2130,957,2130,957,2130v-1,,-1,,-1,c931,2096,898,2088,872,2088v-63,,-109,49,-109,112c763,2263,813,2309,875,2309v31,,61,-11,81,-40c957,2269,957,2269,957,2269v,38,,38,,38c957,2354,935,2392,873,2392v-35,,-64,-16,-82,-40m876,2281v-45,,-80,-37,-80,-82c796,2154,831,2116,876,2116v51,,82,38,82,83c959,2248,920,2281,876,2281t182,-120c1058,2309,1058,2309,1058,2309v30,,30,,30,c1088,2188,1088,2188,1088,2188v,-29,21,-69,67,-69c1163,2119,1169,2120,1173,2121v6,-30,6,-30,6,-30c1172,2089,1165,2088,1156,2088v-38,,-60,23,-69,46c1086,2134,1086,2134,1086,2134v,-40,,-40,,-40c1056,2094,1056,2094,1056,2094v1,31,2,48,2,67m1345,2177v-15,,-15,,-15,c1279,2177,1196,2182,1196,2252v,41,36,63,74,63c1305,2315,1329,2303,1346,2274v1,,1,,1,c1347,2286,1348,2299,1350,2309v29,,29,,29,c1378,2298,1376,2277,1376,2261v,-96,,-96,,-96c1376,2112,1339,2088,1297,2088v-40,,-71,12,-91,32c1225,2141,1225,2141,1225,2141v18,-16,40,-25,65,-25c1327,2116,1345,2134,1345,2172v,5,,5,,5m1345,2202v,16,,16,,16c1345,2256,1324,2287,1280,2287v-24,,-50,-11,-50,-39c1230,2204,1299,2202,1330,2202r15,xm1584,2177v-15,,-15,,-15,c1517,2177,1435,2182,1435,2252v,41,36,63,74,63c1543,2315,1567,2303,1585,2274v1,,1,,1,c1586,2286,1587,2299,1588,2309v30,,30,,30,c1616,2298,1614,2277,1614,2261v,-96,,-96,,-96c1614,2112,1578,2088,1536,2088v-41,,-72,12,-91,32c1463,2141,1463,2141,1463,2141v18,-16,40,-25,66,-25c1566,2116,1584,2134,1584,2172v,5,,5,,5m1584,2202v,16,,16,,16c1584,2256,1563,2287,1519,2287v-25,,-51,-11,-51,-39c1468,2204,1537,2202,1568,2202r16,xm1722,1962v-31,,-31,,-31,c1691,2309,1691,2309,1691,2309v31,,31,,31,l1722,1962xm36,2421v-30,,-30,,-30,c6,2769,6,2769,6,2769v30,,30,,30,c36,2656,36,2656,36,2656v112,113,112,113,112,113c195,2769,195,2769,195,2769,76,2652,76,2652,76,2652v107,-98,107,-98,107,-98c138,2554,138,2554,138,2554,36,2651,36,2651,36,2651r,-230xm365,2637v-15,,-15,,-15,c299,2637,217,2641,217,2711v,42,35,63,74,63c325,2774,349,2762,366,2734v1,,1,,1,c367,2745,368,2758,370,2769v29,,29,,29,c398,2757,396,2737,396,2720v,-96,,-96,,-96c396,2572,360,2548,317,2548v-40,,-71,11,-91,31c245,2601,245,2601,245,2601v18,-17,40,-25,65,-25c348,2576,365,2594,365,2631v,6,,6,,6m365,2662v,15,,15,,15c365,2715,344,2747,300,2747v-24,,-50,-11,-50,-40c250,2664,319,2662,350,2662r15,xm495,2554v-31,,-31,,-31,c465,2569,466,2589,466,2601v,168,,168,,168c496,2769,496,2769,496,2769v,-111,,-111,,-111c496,2580,555,2576,562,2576v45,,58,26,58,74c620,2769,620,2769,620,2769v30,,30,,30,c650,2632,650,2632,650,2632v,-53,-26,-84,-80,-84c541,2548,511,2565,497,2588v-1,,-1,,-1,c496,2577,496,2565,495,2554m752,2421v-30,,-30,,-30,c722,2769,722,2769,722,2769v30,,30,,30,c752,2656,752,2656,752,2656v112,113,112,113,112,113c911,2769,911,2769,911,2769,792,2652,792,2652,792,2652v107,-98,107,-98,107,-98c854,2554,854,2554,854,2554v-102,97,-102,97,-102,97l752,2421xm964,2669v180,,180,,180,c1144,2656,1144,2656,1144,2656v,-59,-38,-107,-103,-108c979,2548,932,2596,932,2661v,65,47,113,111,113c1079,2774,1110,2761,1136,2729v-24,-20,-24,-20,-24,-20c1100,2729,1076,2747,1043,2747v-42,,-75,-34,-79,-78m965,2645v,-36,36,-69,76,-69c1084,2576,1110,2604,1110,2645r-145,xm1202,2621v,148,,148,,148c1232,2769,1232,2769,1232,2769v,-122,,-122,,-122c1232,2618,1253,2578,1299,2578v8,,14,1,17,3c1322,2551,1322,2551,1322,2551v-6,-2,-13,-3,-22,-3c1262,2548,1240,2571,1231,2594v-1,,-1,,-1,c1230,2554,1230,2554,1230,2554v-30,,-30,,-30,c1201,2585,1202,2601,1202,2621t298,-17c1525,2585,1525,2585,1525,2585v-22,-25,-50,-37,-79,-37c1376,2547,1332,2596,1332,2661v,65,44,114,114,113c1475,2774,1503,2762,1525,2737v-25,-19,-25,-19,-25,-19c1490,2734,1470,2747,1446,2747v-50,1,-81,-37,-81,-86c1365,2612,1396,2575,1446,2576v24,,44,13,54,28m1586,2669v179,,179,,179,c1765,2656,1765,2656,1765,2656v,-59,-38,-107,-103,-108c1601,2548,1554,2596,1554,2661v,65,47,113,111,113c1700,2774,1732,2761,1757,2729v-23,-20,-23,-20,-23,-20c1722,2729,1697,2747,1665,2747v-43,,-76,-34,-79,-78m1587,2645v,-36,35,-69,75,-69c1706,2576,1732,2604,1732,2645r-145,xm1849,2554v-31,,-31,,-31,c1819,2569,1820,2589,1820,2601v,168,,168,,168c1850,2769,1850,2769,1850,2769v,-111,,-111,,-111c1850,2580,1909,2576,1916,2576v45,,58,26,58,74c1974,2769,1974,2769,1974,2769v30,,30,,30,c2004,2632,2004,2632,2004,2632v,-53,-26,-84,-80,-84c1895,2548,1865,2565,1851,2588v-1,,-1,,-1,c1850,2577,1850,2565,1849,2554t338,27c2187,2554,2187,2554,2187,2554v-62,,-62,,-62,c2125,2493,2125,2493,2125,2493v-31,,-31,,-31,c2094,2554,2094,2554,2094,2554v-45,,-45,,-45,c2049,2581,2049,2581,2049,2581v45,,45,,45,c2094,2717,2094,2717,2094,2717v,47,31,57,54,57c2163,2774,2178,2771,2189,2766v-2,-28,-2,-28,-2,-28c2178,2743,2167,2747,2156,2747v-19,,-31,-7,-31,-39c2125,2581,2125,2581,2125,2581v62,,62,,62,m2231,2621v,148,,148,,148c2262,2769,2262,2769,2262,2769v,-122,,-122,,-122c2262,2618,2282,2578,2328,2578v9,,14,1,18,3c2352,2551,2352,2551,2352,2551v-7,-2,-14,-3,-23,-3c2292,2548,2269,2571,2260,2594v-1,,-1,,-1,c2259,2554,2259,2554,2259,2554v-29,,-29,,-29,c2231,2585,2231,2601,2231,2621t305,148c2567,2769,2567,2769,2567,2769v-1,-16,-2,-36,-2,-48c2565,2554,2565,2554,2565,2554v-30,,-30,,-30,c2535,2664,2535,2664,2535,2664v,78,-59,83,-66,83c2424,2747,2411,2720,2411,2673v,-119,,-119,,-119c2381,2554,2381,2554,2381,2554v,136,,136,,136c2381,2743,2407,2774,2462,2774v28,,59,-16,72,-40c2535,2734,2535,2734,2535,2734v,12,,23,1,35m2636,2601v,168,,168,,168c2667,2769,2667,2769,2667,2769v,-111,,-111,,-111c2667,2580,2720,2576,2727,2576v42,,55,24,55,67c2782,2769,2782,2769,2782,2769v30,,30,,30,c2812,2654,2812,2654,2812,2654v,-40,15,-78,61,-78c2914,2576,2927,2600,2927,2643v,126,,126,,126c2957,2769,2957,2769,2957,2769v,-137,,-137,,-137c2957,2579,2931,2548,2876,2548v-29,,-58,17,-71,45c2791,2556,2760,2548,2737,2548v-26,,-55,13,-69,38c2667,2586,2667,2586,2667,2586v,-32,,-32,,-32c2634,2554,2634,2554,2634,2554v1,16,2,31,2,47m48,2903v-42,,-42,,-42,c6,3228,6,3228,6,3228v34,,34,,34,c40,2950,40,2950,40,2950v1,,1,,1,c234,3228,234,3228,234,3228v42,,42,,42,c276,2903,276,2903,276,2903v-33,,-33,,-33,c243,3179,243,3179,243,3179v-1,,-1,,-1,l48,2903xm374,3129v179,,179,,179,c553,3115,553,3115,553,3115v,-59,-37,-107,-103,-107c389,3008,342,3056,342,3121v,64,47,113,111,113c489,3234,520,3220,546,3188v-24,-19,-24,-19,-24,-19c510,3188,485,3206,453,3206v-43,,-75,-34,-79,-77m375,3104v,-35,36,-69,75,-69c494,3035,520,3063,520,3104r-145,xm823,3228v,-347,,-347,,-347c793,2881,793,2881,793,2881v,168,,168,,168c792,3049,792,3049,792,3049v-20,-29,-55,-41,-84,-41c641,3008,594,3056,594,3121v,64,47,113,114,113c737,3234,772,3221,792,3192v1,,1,,1,c793,3228,793,3228,793,3228v30,,30,,30,m708,3206v-50,,-81,-37,-81,-85c627,3072,658,3035,708,3035v50,,86,37,86,86c794,3169,758,3206,708,3206t202,-77c1090,3129,1090,3129,1090,3129v,-14,,-14,,-14c1090,3056,1052,3008,987,3008v-61,,-109,48,-109,113c878,3185,926,3234,990,3234v35,,67,-14,92,-46c1058,3169,1058,3169,1058,3169v-11,19,-36,37,-68,37c947,3206,914,3172,910,3129t1,-25c911,3069,947,3035,987,3035v43,,70,28,70,69l911,3104xm1148,3080v,148,,148,,148c1178,3228,1178,3228,1178,3228v,-121,,-121,,-121c1178,3078,1199,3038,1245,3038v8,,14,1,17,2c1268,3010,1268,3010,1268,3010v-6,-1,-13,-2,-22,-2c1208,3008,1186,3030,1177,3053v-1,,-1,,-1,c1176,3013,1176,3013,1176,3013v-30,,-30,,-30,c1147,3044,1148,3061,1148,3080t187,-199c1304,2881,1304,2881,1304,2881v,347,,347,,347c1335,3228,1335,3228,1335,3228r,-347xm1546,3096v-16,,-16,,-16,c1479,3096,1397,3101,1397,3171v,42,36,63,74,63c1505,3234,1529,3222,1546,3193v1,,1,,1,c1547,3205,1548,3218,1550,3228v30,,30,,30,c1578,3217,1576,3197,1576,3180v,-96,,-96,,-96c1576,3032,1540,3008,1497,3008v-40,,-71,11,-91,31c1425,3060,1425,3060,1425,3060v18,-16,40,-25,65,-25c1528,3035,1546,3054,1546,3091v,5,,5,,5m1546,3121v,16,,16,,16c1546,3175,1524,3206,1480,3206v-24,,-50,-11,-50,-39c1430,3123,1499,3121,1530,3121r16,xm1675,3013v-31,,-31,,-31,c1645,3029,1646,3049,1646,3060v,168,,168,,168c1677,3228,1677,3228,1677,3228v,-110,,-110,,-110c1677,3039,1735,3035,1742,3035v45,,58,26,58,74c1800,3228,1800,3228,1800,3228v30,,30,,30,c1830,3092,1830,3092,1830,3092v,-54,-26,-84,-80,-84c1721,3008,1691,3024,1677,3048v,,,,,c1677,3036,1677,3025,1675,3013t441,215c2116,2881,2116,2881,2116,2881v-30,,-30,,-30,c2086,3049,2086,3049,2086,3049v-1,,-1,,-1,c2065,3020,2030,3008,2001,3008v-67,,-114,48,-114,113c1887,3185,1934,3234,2001,3234v29,,64,-13,84,-42c2086,3192,2086,3192,2086,3192v,36,,36,,36c2116,3228,2116,3228,2116,3228t-115,-22c1951,3206,1920,3169,1920,3121v,-49,31,-86,81,-86c2051,3035,2087,3072,2087,3121v,48,-36,85,-86,85e" fillcolor="#141414" stroked="f">
                <v:path arrowok="t" o:connecttype="custom" o:connectlocs="229870,386398;118745,554355;545783,235268;696913,533083;782320,496253;0,638493;34290,664845;93663,733108;131763,664845;139065,735013;228283,701675;171450,701675;313373,732473;303530,720408;304165,698183;374333,663893;422275,691198;436880,687388;427038,704215;479108,735013;458788,673100;466090,713740;11430,768668;58103,810895;116205,868045;77788,825818;111125,845185;178435,817880;157163,810895;251460,842010;330518,808990;330518,817880;417830,819468;476250,826770;433388,844868;528638,880745;503873,839788;626745,841375;694373,819468;664845,819468;694373,819468;739458,808990;814388,863918;755968,854075;846773,843915;929323,879158;846773,810895;13018,936625;118745,993458;143828,1017905;251778,914718;251778,1024890;346075,993458;288925,993458;374015,986473;363855,956628;485775,982980;500380,979170;490855,995998;522605,1024890;555625,955040;661988,968058;635318,1017905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  <w:p w14:paraId="0946829F" w14:textId="77777777" w:rsidR="00E62101" w:rsidRPr="00F42D50" w:rsidRDefault="00E62101" w:rsidP="00F42D50">
    <w:pPr>
      <w:pStyle w:val="BasistekstIKN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91B2B" w14:textId="77777777" w:rsidR="00E62101" w:rsidRDefault="000F107D" w:rsidP="00587733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3360" behindDoc="1" locked="0" layoutInCell="0" allowOverlap="1" wp14:anchorId="726EBAA8" wp14:editId="1CFBA1B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531621"/>
              <wp:effectExtent l="0" t="0" r="0" b="0"/>
              <wp:wrapNone/>
              <wp:docPr id="11" name="TeVerwijderenShape_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0" name="Freeform 18"/>
                      <wps:cNvSpPr>
                        <a:spLocks noEditPoints="1"/>
                      </wps:cNvSpPr>
                      <wps:spPr bwMode="auto">
                        <a:xfrm>
                          <a:off x="5640917" y="302472"/>
                          <a:ext cx="1045845" cy="1026795"/>
                        </a:xfrm>
                        <a:custGeom>
                          <a:avLst/>
                          <a:gdLst>
                            <a:gd name="T0" fmla="*/ 724 w 3294"/>
                            <a:gd name="T1" fmla="*/ 1217 h 3234"/>
                            <a:gd name="T2" fmla="*/ 374 w 3294"/>
                            <a:gd name="T3" fmla="*/ 1746 h 3234"/>
                            <a:gd name="T4" fmla="*/ 1719 w 3294"/>
                            <a:gd name="T5" fmla="*/ 741 h 3234"/>
                            <a:gd name="T6" fmla="*/ 2195 w 3294"/>
                            <a:gd name="T7" fmla="*/ 1679 h 3234"/>
                            <a:gd name="T8" fmla="*/ 2464 w 3294"/>
                            <a:gd name="T9" fmla="*/ 1563 h 3234"/>
                            <a:gd name="T10" fmla="*/ 0 w 3294"/>
                            <a:gd name="T11" fmla="*/ 2011 h 3234"/>
                            <a:gd name="T12" fmla="*/ 108 w 3294"/>
                            <a:gd name="T13" fmla="*/ 2094 h 3234"/>
                            <a:gd name="T14" fmla="*/ 295 w 3294"/>
                            <a:gd name="T15" fmla="*/ 2309 h 3234"/>
                            <a:gd name="T16" fmla="*/ 415 w 3294"/>
                            <a:gd name="T17" fmla="*/ 2094 h 3234"/>
                            <a:gd name="T18" fmla="*/ 438 w 3294"/>
                            <a:gd name="T19" fmla="*/ 2315 h 3234"/>
                            <a:gd name="T20" fmla="*/ 719 w 3294"/>
                            <a:gd name="T21" fmla="*/ 2210 h 3234"/>
                            <a:gd name="T22" fmla="*/ 540 w 3294"/>
                            <a:gd name="T23" fmla="*/ 2210 h 3234"/>
                            <a:gd name="T24" fmla="*/ 987 w 3294"/>
                            <a:gd name="T25" fmla="*/ 2307 h 3234"/>
                            <a:gd name="T26" fmla="*/ 956 w 3294"/>
                            <a:gd name="T27" fmla="*/ 2269 h 3234"/>
                            <a:gd name="T28" fmla="*/ 958 w 3294"/>
                            <a:gd name="T29" fmla="*/ 2199 h 3234"/>
                            <a:gd name="T30" fmla="*/ 1179 w 3294"/>
                            <a:gd name="T31" fmla="*/ 2091 h 3234"/>
                            <a:gd name="T32" fmla="*/ 1330 w 3294"/>
                            <a:gd name="T33" fmla="*/ 2177 h 3234"/>
                            <a:gd name="T34" fmla="*/ 1376 w 3294"/>
                            <a:gd name="T35" fmla="*/ 2165 h 3234"/>
                            <a:gd name="T36" fmla="*/ 1345 w 3294"/>
                            <a:gd name="T37" fmla="*/ 2218 h 3234"/>
                            <a:gd name="T38" fmla="*/ 1509 w 3294"/>
                            <a:gd name="T39" fmla="*/ 2315 h 3234"/>
                            <a:gd name="T40" fmla="*/ 1445 w 3294"/>
                            <a:gd name="T41" fmla="*/ 2120 h 3234"/>
                            <a:gd name="T42" fmla="*/ 1468 w 3294"/>
                            <a:gd name="T43" fmla="*/ 2248 h 3234"/>
                            <a:gd name="T44" fmla="*/ 36 w 3294"/>
                            <a:gd name="T45" fmla="*/ 2421 h 3234"/>
                            <a:gd name="T46" fmla="*/ 183 w 3294"/>
                            <a:gd name="T47" fmla="*/ 2554 h 3234"/>
                            <a:gd name="T48" fmla="*/ 366 w 3294"/>
                            <a:gd name="T49" fmla="*/ 2734 h 3234"/>
                            <a:gd name="T50" fmla="*/ 245 w 3294"/>
                            <a:gd name="T51" fmla="*/ 2601 h 3234"/>
                            <a:gd name="T52" fmla="*/ 350 w 3294"/>
                            <a:gd name="T53" fmla="*/ 2662 h 3234"/>
                            <a:gd name="T54" fmla="*/ 562 w 3294"/>
                            <a:gd name="T55" fmla="*/ 2576 h 3234"/>
                            <a:gd name="T56" fmla="*/ 495 w 3294"/>
                            <a:gd name="T57" fmla="*/ 2554 h 3234"/>
                            <a:gd name="T58" fmla="*/ 792 w 3294"/>
                            <a:gd name="T59" fmla="*/ 2652 h 3234"/>
                            <a:gd name="T60" fmla="*/ 1041 w 3294"/>
                            <a:gd name="T61" fmla="*/ 2548 h 3234"/>
                            <a:gd name="T62" fmla="*/ 1041 w 3294"/>
                            <a:gd name="T63" fmla="*/ 2576 h 3234"/>
                            <a:gd name="T64" fmla="*/ 1316 w 3294"/>
                            <a:gd name="T65" fmla="*/ 2581 h 3234"/>
                            <a:gd name="T66" fmla="*/ 1500 w 3294"/>
                            <a:gd name="T67" fmla="*/ 2604 h 3234"/>
                            <a:gd name="T68" fmla="*/ 1365 w 3294"/>
                            <a:gd name="T69" fmla="*/ 2661 h 3234"/>
                            <a:gd name="T70" fmla="*/ 1665 w 3294"/>
                            <a:gd name="T71" fmla="*/ 2774 h 3234"/>
                            <a:gd name="T72" fmla="*/ 1587 w 3294"/>
                            <a:gd name="T73" fmla="*/ 2645 h 3234"/>
                            <a:gd name="T74" fmla="*/ 1974 w 3294"/>
                            <a:gd name="T75" fmla="*/ 2650 h 3234"/>
                            <a:gd name="T76" fmla="*/ 2187 w 3294"/>
                            <a:gd name="T77" fmla="*/ 2581 h 3234"/>
                            <a:gd name="T78" fmla="*/ 2094 w 3294"/>
                            <a:gd name="T79" fmla="*/ 2581 h 3234"/>
                            <a:gd name="T80" fmla="*/ 2187 w 3294"/>
                            <a:gd name="T81" fmla="*/ 2581 h 3234"/>
                            <a:gd name="T82" fmla="*/ 2329 w 3294"/>
                            <a:gd name="T83" fmla="*/ 2548 h 3234"/>
                            <a:gd name="T84" fmla="*/ 2565 w 3294"/>
                            <a:gd name="T85" fmla="*/ 2721 h 3234"/>
                            <a:gd name="T86" fmla="*/ 2381 w 3294"/>
                            <a:gd name="T87" fmla="*/ 2690 h 3234"/>
                            <a:gd name="T88" fmla="*/ 2667 w 3294"/>
                            <a:gd name="T89" fmla="*/ 2658 h 3234"/>
                            <a:gd name="T90" fmla="*/ 2927 w 3294"/>
                            <a:gd name="T91" fmla="*/ 2769 h 3234"/>
                            <a:gd name="T92" fmla="*/ 2667 w 3294"/>
                            <a:gd name="T93" fmla="*/ 2554 h 3234"/>
                            <a:gd name="T94" fmla="*/ 41 w 3294"/>
                            <a:gd name="T95" fmla="*/ 2950 h 3234"/>
                            <a:gd name="T96" fmla="*/ 374 w 3294"/>
                            <a:gd name="T97" fmla="*/ 3129 h 3234"/>
                            <a:gd name="T98" fmla="*/ 453 w 3294"/>
                            <a:gd name="T99" fmla="*/ 3206 h 3234"/>
                            <a:gd name="T100" fmla="*/ 793 w 3294"/>
                            <a:gd name="T101" fmla="*/ 2881 h 3234"/>
                            <a:gd name="T102" fmla="*/ 793 w 3294"/>
                            <a:gd name="T103" fmla="*/ 3228 h 3234"/>
                            <a:gd name="T104" fmla="*/ 1090 w 3294"/>
                            <a:gd name="T105" fmla="*/ 3129 h 3234"/>
                            <a:gd name="T106" fmla="*/ 910 w 3294"/>
                            <a:gd name="T107" fmla="*/ 3129 h 3234"/>
                            <a:gd name="T108" fmla="*/ 1178 w 3294"/>
                            <a:gd name="T109" fmla="*/ 3107 h 3234"/>
                            <a:gd name="T110" fmla="*/ 1146 w 3294"/>
                            <a:gd name="T111" fmla="*/ 3013 h 3234"/>
                            <a:gd name="T112" fmla="*/ 1530 w 3294"/>
                            <a:gd name="T113" fmla="*/ 3096 h 3234"/>
                            <a:gd name="T114" fmla="*/ 1576 w 3294"/>
                            <a:gd name="T115" fmla="*/ 3084 h 3234"/>
                            <a:gd name="T116" fmla="*/ 1546 w 3294"/>
                            <a:gd name="T117" fmla="*/ 3137 h 3234"/>
                            <a:gd name="T118" fmla="*/ 1646 w 3294"/>
                            <a:gd name="T119" fmla="*/ 3228 h 3234"/>
                            <a:gd name="T120" fmla="*/ 1750 w 3294"/>
                            <a:gd name="T121" fmla="*/ 3008 h 3234"/>
                            <a:gd name="T122" fmla="*/ 2085 w 3294"/>
                            <a:gd name="T123" fmla="*/ 3049 h 3234"/>
                            <a:gd name="T124" fmla="*/ 2001 w 3294"/>
                            <a:gd name="T125" fmla="*/ 3206 h 3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294" h="3234">
                              <a:moveTo>
                                <a:pt x="360" y="392"/>
                              </a:moveTo>
                              <a:cubicBezTo>
                                <a:pt x="259" y="391"/>
                                <a:pt x="189" y="310"/>
                                <a:pt x="204" y="210"/>
                              </a:cubicBezTo>
                              <a:cubicBezTo>
                                <a:pt x="208" y="181"/>
                                <a:pt x="208" y="181"/>
                                <a:pt x="208" y="181"/>
                              </a:cubicBezTo>
                              <a:cubicBezTo>
                                <a:pt x="222" y="81"/>
                                <a:pt x="315" y="0"/>
                                <a:pt x="416" y="1"/>
                              </a:cubicBezTo>
                              <a:cubicBezTo>
                                <a:pt x="516" y="1"/>
                                <a:pt x="586" y="82"/>
                                <a:pt x="572" y="182"/>
                              </a:cubicBezTo>
                              <a:cubicBezTo>
                                <a:pt x="568" y="211"/>
                                <a:pt x="568" y="211"/>
                                <a:pt x="568" y="211"/>
                              </a:cubicBezTo>
                              <a:cubicBezTo>
                                <a:pt x="553" y="311"/>
                                <a:pt x="460" y="392"/>
                                <a:pt x="360" y="392"/>
                              </a:cubicBezTo>
                              <a:moveTo>
                                <a:pt x="724" y="1217"/>
                              </a:moveTo>
                              <a:cubicBezTo>
                                <a:pt x="972" y="1050"/>
                                <a:pt x="1138" y="619"/>
                                <a:pt x="1138" y="619"/>
                              </a:cubicBezTo>
                              <a:cubicBezTo>
                                <a:pt x="1138" y="619"/>
                                <a:pt x="1081" y="594"/>
                                <a:pt x="1011" y="594"/>
                              </a:cubicBezTo>
                              <a:cubicBezTo>
                                <a:pt x="867" y="594"/>
                                <a:pt x="685" y="666"/>
                                <a:pt x="530" y="957"/>
                              </a:cubicBezTo>
                              <a:cubicBezTo>
                                <a:pt x="496" y="1020"/>
                                <a:pt x="472" y="1085"/>
                                <a:pt x="457" y="1133"/>
                              </a:cubicBezTo>
                              <a:cubicBezTo>
                                <a:pt x="529" y="604"/>
                                <a:pt x="529" y="604"/>
                                <a:pt x="529" y="604"/>
                              </a:cubicBezTo>
                              <a:cubicBezTo>
                                <a:pt x="163" y="604"/>
                                <a:pt x="163" y="604"/>
                                <a:pt x="163" y="604"/>
                              </a:cubicBezTo>
                              <a:cubicBezTo>
                                <a:pt x="8" y="1746"/>
                                <a:pt x="8" y="1746"/>
                                <a:pt x="8" y="1746"/>
                              </a:cubicBezTo>
                              <a:cubicBezTo>
                                <a:pt x="374" y="1746"/>
                                <a:pt x="374" y="1746"/>
                                <a:pt x="374" y="1746"/>
                              </a:cubicBezTo>
                              <a:cubicBezTo>
                                <a:pt x="447" y="1207"/>
                                <a:pt x="447" y="1207"/>
                                <a:pt x="447" y="1207"/>
                              </a:cubicBezTo>
                              <a:cubicBezTo>
                                <a:pt x="459" y="1271"/>
                                <a:pt x="459" y="1271"/>
                                <a:pt x="459" y="1271"/>
                              </a:cubicBezTo>
                              <a:cubicBezTo>
                                <a:pt x="475" y="1342"/>
                                <a:pt x="587" y="1757"/>
                                <a:pt x="902" y="1758"/>
                              </a:cubicBezTo>
                              <a:cubicBezTo>
                                <a:pt x="962" y="1759"/>
                                <a:pt x="1013" y="1751"/>
                                <a:pt x="1057" y="1740"/>
                              </a:cubicBezTo>
                              <a:cubicBezTo>
                                <a:pt x="1057" y="1740"/>
                                <a:pt x="1096" y="1318"/>
                                <a:pt x="724" y="1217"/>
                              </a:cubicBezTo>
                              <a:moveTo>
                                <a:pt x="2046" y="602"/>
                              </a:moveTo>
                              <a:cubicBezTo>
                                <a:pt x="1979" y="1282"/>
                                <a:pt x="1979" y="1282"/>
                                <a:pt x="1979" y="1282"/>
                              </a:cubicBezTo>
                              <a:cubicBezTo>
                                <a:pt x="1719" y="741"/>
                                <a:pt x="1719" y="741"/>
                                <a:pt x="1719" y="741"/>
                              </a:cubicBezTo>
                              <a:cubicBezTo>
                                <a:pt x="1686" y="667"/>
                                <a:pt x="1629" y="593"/>
                                <a:pt x="1508" y="593"/>
                              </a:cubicBezTo>
                              <a:cubicBezTo>
                                <a:pt x="1455" y="593"/>
                                <a:pt x="1399" y="610"/>
                                <a:pt x="1355" y="619"/>
                              </a:cubicBezTo>
                              <a:cubicBezTo>
                                <a:pt x="1194" y="1745"/>
                                <a:pt x="1194" y="1745"/>
                                <a:pt x="1194" y="1745"/>
                              </a:cubicBezTo>
                              <a:cubicBezTo>
                                <a:pt x="1523" y="1745"/>
                                <a:pt x="1523" y="1745"/>
                                <a:pt x="1523" y="1745"/>
                              </a:cubicBezTo>
                              <a:cubicBezTo>
                                <a:pt x="1601" y="1090"/>
                                <a:pt x="1601" y="1090"/>
                                <a:pt x="1601" y="1090"/>
                              </a:cubicBezTo>
                              <a:cubicBezTo>
                                <a:pt x="1682" y="1279"/>
                                <a:pt x="1803" y="1544"/>
                                <a:pt x="1846" y="1618"/>
                              </a:cubicBezTo>
                              <a:cubicBezTo>
                                <a:pt x="1911" y="1733"/>
                                <a:pt x="1983" y="1758"/>
                                <a:pt x="2039" y="1757"/>
                              </a:cubicBezTo>
                              <a:cubicBezTo>
                                <a:pt x="2123" y="1758"/>
                                <a:pt x="2167" y="1721"/>
                                <a:pt x="2195" y="1679"/>
                              </a:cubicBezTo>
                              <a:cubicBezTo>
                                <a:pt x="2223" y="1638"/>
                                <a:pt x="2230" y="1593"/>
                                <a:pt x="2233" y="1573"/>
                              </a:cubicBezTo>
                              <a:cubicBezTo>
                                <a:pt x="2371" y="602"/>
                                <a:pt x="2371" y="602"/>
                                <a:pt x="2371" y="602"/>
                              </a:cubicBezTo>
                              <a:cubicBezTo>
                                <a:pt x="2046" y="602"/>
                                <a:pt x="2046" y="602"/>
                                <a:pt x="2046" y="602"/>
                              </a:cubicBezTo>
                              <a:moveTo>
                                <a:pt x="2846" y="1453"/>
                              </a:moveTo>
                              <a:cubicBezTo>
                                <a:pt x="2941" y="778"/>
                                <a:pt x="2941" y="778"/>
                                <a:pt x="2941" y="778"/>
                              </a:cubicBezTo>
                              <a:cubicBezTo>
                                <a:pt x="2955" y="676"/>
                                <a:pt x="2885" y="594"/>
                                <a:pt x="2783" y="594"/>
                              </a:cubicBezTo>
                              <a:cubicBezTo>
                                <a:pt x="2682" y="594"/>
                                <a:pt x="2588" y="676"/>
                                <a:pt x="2574" y="778"/>
                              </a:cubicBezTo>
                              <a:cubicBezTo>
                                <a:pt x="2464" y="1563"/>
                                <a:pt x="2464" y="1563"/>
                                <a:pt x="2464" y="1563"/>
                              </a:cubicBezTo>
                              <a:cubicBezTo>
                                <a:pt x="2449" y="1664"/>
                                <a:pt x="2520" y="1747"/>
                                <a:pt x="2621" y="1747"/>
                              </a:cubicBezTo>
                              <a:cubicBezTo>
                                <a:pt x="3253" y="1747"/>
                                <a:pt x="3253" y="1747"/>
                                <a:pt x="3253" y="1747"/>
                              </a:cubicBezTo>
                              <a:cubicBezTo>
                                <a:pt x="3294" y="1453"/>
                                <a:pt x="3294" y="1453"/>
                                <a:pt x="3294" y="1453"/>
                              </a:cubicBezTo>
                              <a:cubicBezTo>
                                <a:pt x="2846" y="1453"/>
                                <a:pt x="2846" y="1453"/>
                                <a:pt x="2846" y="1453"/>
                              </a:cubicBezTo>
                              <a:moveTo>
                                <a:pt x="22" y="2033"/>
                              </a:moveTo>
                              <a:cubicBezTo>
                                <a:pt x="33" y="2033"/>
                                <a:pt x="44" y="2024"/>
                                <a:pt x="44" y="2011"/>
                              </a:cubicBezTo>
                              <a:cubicBezTo>
                                <a:pt x="44" y="1998"/>
                                <a:pt x="33" y="1989"/>
                                <a:pt x="22" y="1989"/>
                              </a:cubicBezTo>
                              <a:cubicBezTo>
                                <a:pt x="11" y="1989"/>
                                <a:pt x="0" y="1998"/>
                                <a:pt x="0" y="2011"/>
                              </a:cubicBezTo>
                              <a:cubicBezTo>
                                <a:pt x="0" y="2024"/>
                                <a:pt x="11" y="2033"/>
                                <a:pt x="22" y="2033"/>
                              </a:cubicBezTo>
                              <a:moveTo>
                                <a:pt x="37" y="2094"/>
                              </a:moveTo>
                              <a:cubicBezTo>
                                <a:pt x="7" y="2094"/>
                                <a:pt x="7" y="2094"/>
                                <a:pt x="7" y="2094"/>
                              </a:cubicBezTo>
                              <a:cubicBezTo>
                                <a:pt x="7" y="2309"/>
                                <a:pt x="7" y="2309"/>
                                <a:pt x="7" y="2309"/>
                              </a:cubicBezTo>
                              <a:cubicBezTo>
                                <a:pt x="37" y="2309"/>
                                <a:pt x="37" y="2309"/>
                                <a:pt x="37" y="2309"/>
                              </a:cubicBezTo>
                              <a:lnTo>
                                <a:pt x="37" y="2094"/>
                              </a:lnTo>
                              <a:close/>
                              <a:moveTo>
                                <a:pt x="139" y="2094"/>
                              </a:moveTo>
                              <a:cubicBezTo>
                                <a:pt x="108" y="2094"/>
                                <a:pt x="108" y="2094"/>
                                <a:pt x="108" y="2094"/>
                              </a:cubicBezTo>
                              <a:cubicBezTo>
                                <a:pt x="109" y="2110"/>
                                <a:pt x="111" y="2130"/>
                                <a:pt x="111" y="2141"/>
                              </a:cubicBezTo>
                              <a:cubicBezTo>
                                <a:pt x="111" y="2309"/>
                                <a:pt x="111" y="2309"/>
                                <a:pt x="111" y="2309"/>
                              </a:cubicBezTo>
                              <a:cubicBezTo>
                                <a:pt x="141" y="2309"/>
                                <a:pt x="141" y="2309"/>
                                <a:pt x="141" y="2309"/>
                              </a:cubicBezTo>
                              <a:cubicBezTo>
                                <a:pt x="141" y="2199"/>
                                <a:pt x="141" y="2199"/>
                                <a:pt x="141" y="2199"/>
                              </a:cubicBezTo>
                              <a:cubicBezTo>
                                <a:pt x="141" y="2120"/>
                                <a:pt x="200" y="2116"/>
                                <a:pt x="206" y="2116"/>
                              </a:cubicBezTo>
                              <a:cubicBezTo>
                                <a:pt x="251" y="2116"/>
                                <a:pt x="264" y="2142"/>
                                <a:pt x="264" y="2190"/>
                              </a:cubicBezTo>
                              <a:cubicBezTo>
                                <a:pt x="264" y="2309"/>
                                <a:pt x="264" y="2309"/>
                                <a:pt x="264" y="2309"/>
                              </a:cubicBezTo>
                              <a:cubicBezTo>
                                <a:pt x="295" y="2309"/>
                                <a:pt x="295" y="2309"/>
                                <a:pt x="295" y="2309"/>
                              </a:cubicBezTo>
                              <a:cubicBezTo>
                                <a:pt x="295" y="2173"/>
                                <a:pt x="295" y="2173"/>
                                <a:pt x="295" y="2173"/>
                              </a:cubicBezTo>
                              <a:cubicBezTo>
                                <a:pt x="295" y="2119"/>
                                <a:pt x="269" y="2088"/>
                                <a:pt x="214" y="2088"/>
                              </a:cubicBezTo>
                              <a:cubicBezTo>
                                <a:pt x="185" y="2088"/>
                                <a:pt x="155" y="2105"/>
                                <a:pt x="142" y="2128"/>
                              </a:cubicBezTo>
                              <a:cubicBezTo>
                                <a:pt x="141" y="2128"/>
                                <a:pt x="141" y="2128"/>
                                <a:pt x="141" y="2128"/>
                              </a:cubicBezTo>
                              <a:cubicBezTo>
                                <a:pt x="141" y="2117"/>
                                <a:pt x="141" y="2105"/>
                                <a:pt x="139" y="2094"/>
                              </a:cubicBezTo>
                              <a:moveTo>
                                <a:pt x="477" y="2122"/>
                              </a:moveTo>
                              <a:cubicBezTo>
                                <a:pt x="477" y="2094"/>
                                <a:pt x="477" y="2094"/>
                                <a:pt x="477" y="2094"/>
                              </a:cubicBezTo>
                              <a:cubicBezTo>
                                <a:pt x="415" y="2094"/>
                                <a:pt x="415" y="2094"/>
                                <a:pt x="415" y="2094"/>
                              </a:cubicBezTo>
                              <a:cubicBezTo>
                                <a:pt x="415" y="2033"/>
                                <a:pt x="415" y="2033"/>
                                <a:pt x="415" y="2033"/>
                              </a:cubicBezTo>
                              <a:cubicBezTo>
                                <a:pt x="385" y="2033"/>
                                <a:pt x="385" y="2033"/>
                                <a:pt x="385" y="2033"/>
                              </a:cubicBezTo>
                              <a:cubicBezTo>
                                <a:pt x="385" y="2094"/>
                                <a:pt x="385" y="2094"/>
                                <a:pt x="385" y="2094"/>
                              </a:cubicBezTo>
                              <a:cubicBezTo>
                                <a:pt x="339" y="2094"/>
                                <a:pt x="339" y="2094"/>
                                <a:pt x="339" y="2094"/>
                              </a:cubicBezTo>
                              <a:cubicBezTo>
                                <a:pt x="339" y="2122"/>
                                <a:pt x="339" y="2122"/>
                                <a:pt x="339" y="2122"/>
                              </a:cubicBezTo>
                              <a:cubicBezTo>
                                <a:pt x="385" y="2122"/>
                                <a:pt x="385" y="2122"/>
                                <a:pt x="385" y="2122"/>
                              </a:cubicBezTo>
                              <a:cubicBezTo>
                                <a:pt x="385" y="2257"/>
                                <a:pt x="385" y="2257"/>
                                <a:pt x="385" y="2257"/>
                              </a:cubicBezTo>
                              <a:cubicBezTo>
                                <a:pt x="385" y="2304"/>
                                <a:pt x="415" y="2315"/>
                                <a:pt x="438" y="2315"/>
                              </a:cubicBezTo>
                              <a:cubicBezTo>
                                <a:pt x="453" y="2315"/>
                                <a:pt x="468" y="2312"/>
                                <a:pt x="479" y="2307"/>
                              </a:cubicBezTo>
                              <a:cubicBezTo>
                                <a:pt x="478" y="2279"/>
                                <a:pt x="478" y="2279"/>
                                <a:pt x="478" y="2279"/>
                              </a:cubicBezTo>
                              <a:cubicBezTo>
                                <a:pt x="469" y="2284"/>
                                <a:pt x="457" y="2287"/>
                                <a:pt x="446" y="2287"/>
                              </a:cubicBezTo>
                              <a:cubicBezTo>
                                <a:pt x="428" y="2287"/>
                                <a:pt x="415" y="2281"/>
                                <a:pt x="415" y="2248"/>
                              </a:cubicBezTo>
                              <a:cubicBezTo>
                                <a:pt x="415" y="2122"/>
                                <a:pt x="415" y="2122"/>
                                <a:pt x="415" y="2122"/>
                              </a:cubicBezTo>
                              <a:cubicBezTo>
                                <a:pt x="477" y="2122"/>
                                <a:pt x="477" y="2122"/>
                                <a:pt x="477" y="2122"/>
                              </a:cubicBezTo>
                              <a:moveTo>
                                <a:pt x="540" y="2210"/>
                              </a:moveTo>
                              <a:cubicBezTo>
                                <a:pt x="719" y="2210"/>
                                <a:pt x="719" y="2210"/>
                                <a:pt x="719" y="2210"/>
                              </a:cubicBezTo>
                              <a:cubicBezTo>
                                <a:pt x="719" y="2196"/>
                                <a:pt x="719" y="2196"/>
                                <a:pt x="719" y="2196"/>
                              </a:cubicBezTo>
                              <a:cubicBezTo>
                                <a:pt x="719" y="2137"/>
                                <a:pt x="681" y="2089"/>
                                <a:pt x="616" y="2088"/>
                              </a:cubicBezTo>
                              <a:cubicBezTo>
                                <a:pt x="555" y="2088"/>
                                <a:pt x="508" y="2137"/>
                                <a:pt x="508" y="2202"/>
                              </a:cubicBezTo>
                              <a:cubicBezTo>
                                <a:pt x="508" y="2266"/>
                                <a:pt x="555" y="2315"/>
                                <a:pt x="619" y="2315"/>
                              </a:cubicBezTo>
                              <a:cubicBezTo>
                                <a:pt x="654" y="2315"/>
                                <a:pt x="686" y="2301"/>
                                <a:pt x="711" y="2269"/>
                              </a:cubicBezTo>
                              <a:cubicBezTo>
                                <a:pt x="688" y="2250"/>
                                <a:pt x="688" y="2250"/>
                                <a:pt x="688" y="2250"/>
                              </a:cubicBezTo>
                              <a:cubicBezTo>
                                <a:pt x="676" y="2269"/>
                                <a:pt x="651" y="2287"/>
                                <a:pt x="619" y="2287"/>
                              </a:cubicBezTo>
                              <a:cubicBezTo>
                                <a:pt x="576" y="2287"/>
                                <a:pt x="543" y="2253"/>
                                <a:pt x="540" y="2210"/>
                              </a:cubicBezTo>
                              <a:moveTo>
                                <a:pt x="541" y="2185"/>
                              </a:moveTo>
                              <a:cubicBezTo>
                                <a:pt x="541" y="2150"/>
                                <a:pt x="577" y="2116"/>
                                <a:pt x="616" y="2116"/>
                              </a:cubicBezTo>
                              <a:cubicBezTo>
                                <a:pt x="660" y="2116"/>
                                <a:pt x="686" y="2144"/>
                                <a:pt x="686" y="2185"/>
                              </a:cubicBezTo>
                              <a:lnTo>
                                <a:pt x="541" y="2185"/>
                              </a:lnTo>
                              <a:close/>
                              <a:moveTo>
                                <a:pt x="791" y="2352"/>
                              </a:moveTo>
                              <a:cubicBezTo>
                                <a:pt x="768" y="2376"/>
                                <a:pt x="768" y="2376"/>
                                <a:pt x="768" y="2376"/>
                              </a:cubicBezTo>
                              <a:cubicBezTo>
                                <a:pt x="796" y="2406"/>
                                <a:pt x="829" y="2419"/>
                                <a:pt x="872" y="2419"/>
                              </a:cubicBezTo>
                              <a:cubicBezTo>
                                <a:pt x="968" y="2419"/>
                                <a:pt x="987" y="2354"/>
                                <a:pt x="987" y="2307"/>
                              </a:cubicBezTo>
                              <a:cubicBezTo>
                                <a:pt x="987" y="2094"/>
                                <a:pt x="987" y="2094"/>
                                <a:pt x="987" y="2094"/>
                              </a:cubicBezTo>
                              <a:cubicBezTo>
                                <a:pt x="957" y="2094"/>
                                <a:pt x="957" y="2094"/>
                                <a:pt x="957" y="2094"/>
                              </a:cubicBezTo>
                              <a:cubicBezTo>
                                <a:pt x="957" y="2130"/>
                                <a:pt x="957" y="2130"/>
                                <a:pt x="957" y="2130"/>
                              </a:cubicBezTo>
                              <a:cubicBezTo>
                                <a:pt x="956" y="2130"/>
                                <a:pt x="956" y="2130"/>
                                <a:pt x="956" y="2130"/>
                              </a:cubicBezTo>
                              <a:cubicBezTo>
                                <a:pt x="931" y="2096"/>
                                <a:pt x="898" y="2088"/>
                                <a:pt x="872" y="2088"/>
                              </a:cubicBezTo>
                              <a:cubicBezTo>
                                <a:pt x="809" y="2088"/>
                                <a:pt x="763" y="2137"/>
                                <a:pt x="763" y="2200"/>
                              </a:cubicBezTo>
                              <a:cubicBezTo>
                                <a:pt x="763" y="2263"/>
                                <a:pt x="813" y="2309"/>
                                <a:pt x="875" y="2309"/>
                              </a:cubicBezTo>
                              <a:cubicBezTo>
                                <a:pt x="906" y="2309"/>
                                <a:pt x="936" y="2298"/>
                                <a:pt x="956" y="2269"/>
                              </a:cubicBezTo>
                              <a:cubicBezTo>
                                <a:pt x="957" y="2269"/>
                                <a:pt x="957" y="2269"/>
                                <a:pt x="957" y="2269"/>
                              </a:cubicBezTo>
                              <a:cubicBezTo>
                                <a:pt x="957" y="2307"/>
                                <a:pt x="957" y="2307"/>
                                <a:pt x="957" y="2307"/>
                              </a:cubicBezTo>
                              <a:cubicBezTo>
                                <a:pt x="957" y="2354"/>
                                <a:pt x="935" y="2392"/>
                                <a:pt x="873" y="2392"/>
                              </a:cubicBezTo>
                              <a:cubicBezTo>
                                <a:pt x="838" y="2392"/>
                                <a:pt x="809" y="2376"/>
                                <a:pt x="791" y="2352"/>
                              </a:cubicBezTo>
                              <a:moveTo>
                                <a:pt x="876" y="2281"/>
                              </a:moveTo>
                              <a:cubicBezTo>
                                <a:pt x="831" y="2281"/>
                                <a:pt x="796" y="2244"/>
                                <a:pt x="796" y="2199"/>
                              </a:cubicBezTo>
                              <a:cubicBezTo>
                                <a:pt x="796" y="2154"/>
                                <a:pt x="831" y="2116"/>
                                <a:pt x="876" y="2116"/>
                              </a:cubicBezTo>
                              <a:cubicBezTo>
                                <a:pt x="927" y="2116"/>
                                <a:pt x="958" y="2154"/>
                                <a:pt x="958" y="2199"/>
                              </a:cubicBezTo>
                              <a:cubicBezTo>
                                <a:pt x="959" y="2248"/>
                                <a:pt x="920" y="2281"/>
                                <a:pt x="876" y="2281"/>
                              </a:cubicBezTo>
                              <a:moveTo>
                                <a:pt x="1058" y="2161"/>
                              </a:moveTo>
                              <a:cubicBezTo>
                                <a:pt x="1058" y="2309"/>
                                <a:pt x="1058" y="2309"/>
                                <a:pt x="1058" y="2309"/>
                              </a:cubicBezTo>
                              <a:cubicBezTo>
                                <a:pt x="1088" y="2309"/>
                                <a:pt x="1088" y="2309"/>
                                <a:pt x="1088" y="2309"/>
                              </a:cubicBezTo>
                              <a:cubicBezTo>
                                <a:pt x="1088" y="2188"/>
                                <a:pt x="1088" y="2188"/>
                                <a:pt x="1088" y="2188"/>
                              </a:cubicBezTo>
                              <a:cubicBezTo>
                                <a:pt x="1088" y="2159"/>
                                <a:pt x="1109" y="2119"/>
                                <a:pt x="1155" y="2119"/>
                              </a:cubicBezTo>
                              <a:cubicBezTo>
                                <a:pt x="1163" y="2119"/>
                                <a:pt x="1169" y="2120"/>
                                <a:pt x="1173" y="2121"/>
                              </a:cubicBezTo>
                              <a:cubicBezTo>
                                <a:pt x="1179" y="2091"/>
                                <a:pt x="1179" y="2091"/>
                                <a:pt x="1179" y="2091"/>
                              </a:cubicBezTo>
                              <a:cubicBezTo>
                                <a:pt x="1172" y="2089"/>
                                <a:pt x="1165" y="2088"/>
                                <a:pt x="1156" y="2088"/>
                              </a:cubicBezTo>
                              <a:cubicBezTo>
                                <a:pt x="1118" y="2088"/>
                                <a:pt x="1096" y="2111"/>
                                <a:pt x="1087" y="2134"/>
                              </a:cubicBezTo>
                              <a:cubicBezTo>
                                <a:pt x="1086" y="2134"/>
                                <a:pt x="1086" y="2134"/>
                                <a:pt x="1086" y="2134"/>
                              </a:cubicBezTo>
                              <a:cubicBezTo>
                                <a:pt x="1086" y="2094"/>
                                <a:pt x="1086" y="2094"/>
                                <a:pt x="1086" y="2094"/>
                              </a:cubicBezTo>
                              <a:cubicBezTo>
                                <a:pt x="1056" y="2094"/>
                                <a:pt x="1056" y="2094"/>
                                <a:pt x="1056" y="2094"/>
                              </a:cubicBezTo>
                              <a:cubicBezTo>
                                <a:pt x="1057" y="2125"/>
                                <a:pt x="1058" y="2142"/>
                                <a:pt x="1058" y="2161"/>
                              </a:cubicBezTo>
                              <a:moveTo>
                                <a:pt x="1345" y="2177"/>
                              </a:moveTo>
                              <a:cubicBezTo>
                                <a:pt x="1330" y="2177"/>
                                <a:pt x="1330" y="2177"/>
                                <a:pt x="1330" y="2177"/>
                              </a:cubicBezTo>
                              <a:cubicBezTo>
                                <a:pt x="1279" y="2177"/>
                                <a:pt x="1196" y="2182"/>
                                <a:pt x="1196" y="2252"/>
                              </a:cubicBezTo>
                              <a:cubicBezTo>
                                <a:pt x="1196" y="2293"/>
                                <a:pt x="1232" y="2315"/>
                                <a:pt x="1270" y="2315"/>
                              </a:cubicBezTo>
                              <a:cubicBezTo>
                                <a:pt x="1305" y="2315"/>
                                <a:pt x="1329" y="2303"/>
                                <a:pt x="1346" y="2274"/>
                              </a:cubicBezTo>
                              <a:cubicBezTo>
                                <a:pt x="1347" y="2274"/>
                                <a:pt x="1347" y="2274"/>
                                <a:pt x="1347" y="2274"/>
                              </a:cubicBezTo>
                              <a:cubicBezTo>
                                <a:pt x="1347" y="2286"/>
                                <a:pt x="1348" y="2299"/>
                                <a:pt x="1350" y="2309"/>
                              </a:cubicBezTo>
                              <a:cubicBezTo>
                                <a:pt x="1379" y="2309"/>
                                <a:pt x="1379" y="2309"/>
                                <a:pt x="1379" y="2309"/>
                              </a:cubicBezTo>
                              <a:cubicBezTo>
                                <a:pt x="1378" y="2298"/>
                                <a:pt x="1376" y="2277"/>
                                <a:pt x="1376" y="2261"/>
                              </a:cubicBezTo>
                              <a:cubicBezTo>
                                <a:pt x="1376" y="2165"/>
                                <a:pt x="1376" y="2165"/>
                                <a:pt x="1376" y="2165"/>
                              </a:cubicBezTo>
                              <a:cubicBezTo>
                                <a:pt x="1376" y="2112"/>
                                <a:pt x="1339" y="2088"/>
                                <a:pt x="1297" y="2088"/>
                              </a:cubicBezTo>
                              <a:cubicBezTo>
                                <a:pt x="1257" y="2088"/>
                                <a:pt x="1226" y="2100"/>
                                <a:pt x="1206" y="2120"/>
                              </a:cubicBezTo>
                              <a:cubicBezTo>
                                <a:pt x="1225" y="2141"/>
                                <a:pt x="1225" y="2141"/>
                                <a:pt x="1225" y="2141"/>
                              </a:cubicBezTo>
                              <a:cubicBezTo>
                                <a:pt x="1243" y="2125"/>
                                <a:pt x="1265" y="2116"/>
                                <a:pt x="1290" y="2116"/>
                              </a:cubicBezTo>
                              <a:cubicBezTo>
                                <a:pt x="1327" y="2116"/>
                                <a:pt x="1345" y="2134"/>
                                <a:pt x="1345" y="2172"/>
                              </a:cubicBezTo>
                              <a:cubicBezTo>
                                <a:pt x="1345" y="2177"/>
                                <a:pt x="1345" y="2177"/>
                                <a:pt x="1345" y="2177"/>
                              </a:cubicBezTo>
                              <a:moveTo>
                                <a:pt x="1345" y="2202"/>
                              </a:moveTo>
                              <a:cubicBezTo>
                                <a:pt x="1345" y="2218"/>
                                <a:pt x="1345" y="2218"/>
                                <a:pt x="1345" y="2218"/>
                              </a:cubicBezTo>
                              <a:cubicBezTo>
                                <a:pt x="1345" y="2256"/>
                                <a:pt x="1324" y="2287"/>
                                <a:pt x="1280" y="2287"/>
                              </a:cubicBezTo>
                              <a:cubicBezTo>
                                <a:pt x="1256" y="2287"/>
                                <a:pt x="1230" y="2276"/>
                                <a:pt x="1230" y="2248"/>
                              </a:cubicBezTo>
                              <a:cubicBezTo>
                                <a:pt x="1230" y="2204"/>
                                <a:pt x="1299" y="2202"/>
                                <a:pt x="1330" y="2202"/>
                              </a:cubicBezTo>
                              <a:lnTo>
                                <a:pt x="1345" y="2202"/>
                              </a:lnTo>
                              <a:close/>
                              <a:moveTo>
                                <a:pt x="1584" y="2177"/>
                              </a:moveTo>
                              <a:cubicBezTo>
                                <a:pt x="1569" y="2177"/>
                                <a:pt x="1569" y="2177"/>
                                <a:pt x="1569" y="2177"/>
                              </a:cubicBezTo>
                              <a:cubicBezTo>
                                <a:pt x="1517" y="2177"/>
                                <a:pt x="1435" y="2182"/>
                                <a:pt x="1435" y="2252"/>
                              </a:cubicBezTo>
                              <a:cubicBezTo>
                                <a:pt x="1435" y="2293"/>
                                <a:pt x="1471" y="2315"/>
                                <a:pt x="1509" y="2315"/>
                              </a:cubicBezTo>
                              <a:cubicBezTo>
                                <a:pt x="1543" y="2315"/>
                                <a:pt x="1567" y="2303"/>
                                <a:pt x="1585" y="2274"/>
                              </a:cubicBezTo>
                              <a:cubicBezTo>
                                <a:pt x="1586" y="2274"/>
                                <a:pt x="1586" y="2274"/>
                                <a:pt x="1586" y="2274"/>
                              </a:cubicBezTo>
                              <a:cubicBezTo>
                                <a:pt x="1586" y="2286"/>
                                <a:pt x="1587" y="2299"/>
                                <a:pt x="1588" y="2309"/>
                              </a:cubicBezTo>
                              <a:cubicBezTo>
                                <a:pt x="1618" y="2309"/>
                                <a:pt x="1618" y="2309"/>
                                <a:pt x="1618" y="2309"/>
                              </a:cubicBezTo>
                              <a:cubicBezTo>
                                <a:pt x="1616" y="2298"/>
                                <a:pt x="1614" y="2277"/>
                                <a:pt x="1614" y="2261"/>
                              </a:cubicBezTo>
                              <a:cubicBezTo>
                                <a:pt x="1614" y="2165"/>
                                <a:pt x="1614" y="2165"/>
                                <a:pt x="1614" y="2165"/>
                              </a:cubicBezTo>
                              <a:cubicBezTo>
                                <a:pt x="1614" y="2112"/>
                                <a:pt x="1578" y="2088"/>
                                <a:pt x="1536" y="2088"/>
                              </a:cubicBezTo>
                              <a:cubicBezTo>
                                <a:pt x="1495" y="2088"/>
                                <a:pt x="1464" y="2100"/>
                                <a:pt x="1445" y="2120"/>
                              </a:cubicBezTo>
                              <a:cubicBezTo>
                                <a:pt x="1463" y="2141"/>
                                <a:pt x="1463" y="2141"/>
                                <a:pt x="1463" y="2141"/>
                              </a:cubicBezTo>
                              <a:cubicBezTo>
                                <a:pt x="1481" y="2125"/>
                                <a:pt x="1503" y="2116"/>
                                <a:pt x="1529" y="2116"/>
                              </a:cubicBezTo>
                              <a:cubicBezTo>
                                <a:pt x="1566" y="2116"/>
                                <a:pt x="1584" y="2134"/>
                                <a:pt x="1584" y="2172"/>
                              </a:cubicBezTo>
                              <a:cubicBezTo>
                                <a:pt x="1584" y="2177"/>
                                <a:pt x="1584" y="2177"/>
                                <a:pt x="1584" y="2177"/>
                              </a:cubicBezTo>
                              <a:moveTo>
                                <a:pt x="1584" y="2202"/>
                              </a:moveTo>
                              <a:cubicBezTo>
                                <a:pt x="1584" y="2218"/>
                                <a:pt x="1584" y="2218"/>
                                <a:pt x="1584" y="2218"/>
                              </a:cubicBezTo>
                              <a:cubicBezTo>
                                <a:pt x="1584" y="2256"/>
                                <a:pt x="1563" y="2287"/>
                                <a:pt x="1519" y="2287"/>
                              </a:cubicBezTo>
                              <a:cubicBezTo>
                                <a:pt x="1494" y="2287"/>
                                <a:pt x="1468" y="2276"/>
                                <a:pt x="1468" y="2248"/>
                              </a:cubicBezTo>
                              <a:cubicBezTo>
                                <a:pt x="1468" y="2204"/>
                                <a:pt x="1537" y="2202"/>
                                <a:pt x="1568" y="2202"/>
                              </a:cubicBezTo>
                              <a:lnTo>
                                <a:pt x="1584" y="2202"/>
                              </a:lnTo>
                              <a:close/>
                              <a:moveTo>
                                <a:pt x="1722" y="1962"/>
                              </a:moveTo>
                              <a:cubicBezTo>
                                <a:pt x="1691" y="1962"/>
                                <a:pt x="1691" y="1962"/>
                                <a:pt x="1691" y="1962"/>
                              </a:cubicBezTo>
                              <a:cubicBezTo>
                                <a:pt x="1691" y="2309"/>
                                <a:pt x="1691" y="2309"/>
                                <a:pt x="1691" y="2309"/>
                              </a:cubicBezTo>
                              <a:cubicBezTo>
                                <a:pt x="1722" y="2309"/>
                                <a:pt x="1722" y="2309"/>
                                <a:pt x="1722" y="2309"/>
                              </a:cubicBezTo>
                              <a:lnTo>
                                <a:pt x="1722" y="1962"/>
                              </a:lnTo>
                              <a:close/>
                              <a:moveTo>
                                <a:pt x="36" y="2421"/>
                              </a:moveTo>
                              <a:cubicBezTo>
                                <a:pt x="6" y="2421"/>
                                <a:pt x="6" y="2421"/>
                                <a:pt x="6" y="2421"/>
                              </a:cubicBezTo>
                              <a:cubicBezTo>
                                <a:pt x="6" y="2769"/>
                                <a:pt x="6" y="2769"/>
                                <a:pt x="6" y="2769"/>
                              </a:cubicBezTo>
                              <a:cubicBezTo>
                                <a:pt x="36" y="2769"/>
                                <a:pt x="36" y="2769"/>
                                <a:pt x="36" y="2769"/>
                              </a:cubicBezTo>
                              <a:cubicBezTo>
                                <a:pt x="36" y="2656"/>
                                <a:pt x="36" y="2656"/>
                                <a:pt x="36" y="2656"/>
                              </a:cubicBezTo>
                              <a:cubicBezTo>
                                <a:pt x="148" y="2769"/>
                                <a:pt x="148" y="2769"/>
                                <a:pt x="148" y="2769"/>
                              </a:cubicBezTo>
                              <a:cubicBezTo>
                                <a:pt x="195" y="2769"/>
                                <a:pt x="195" y="2769"/>
                                <a:pt x="195" y="2769"/>
                              </a:cubicBezTo>
                              <a:cubicBezTo>
                                <a:pt x="76" y="2652"/>
                                <a:pt x="76" y="2652"/>
                                <a:pt x="76" y="2652"/>
                              </a:cubicBezTo>
                              <a:cubicBezTo>
                                <a:pt x="183" y="2554"/>
                                <a:pt x="183" y="2554"/>
                                <a:pt x="183" y="2554"/>
                              </a:cubicBezTo>
                              <a:cubicBezTo>
                                <a:pt x="138" y="2554"/>
                                <a:pt x="138" y="2554"/>
                                <a:pt x="138" y="2554"/>
                              </a:cubicBezTo>
                              <a:cubicBezTo>
                                <a:pt x="36" y="2651"/>
                                <a:pt x="36" y="2651"/>
                                <a:pt x="36" y="2651"/>
                              </a:cubicBezTo>
                              <a:lnTo>
                                <a:pt x="36" y="2421"/>
                              </a:lnTo>
                              <a:close/>
                              <a:moveTo>
                                <a:pt x="365" y="2637"/>
                              </a:moveTo>
                              <a:cubicBezTo>
                                <a:pt x="350" y="2637"/>
                                <a:pt x="350" y="2637"/>
                                <a:pt x="350" y="2637"/>
                              </a:cubicBezTo>
                              <a:cubicBezTo>
                                <a:pt x="299" y="2637"/>
                                <a:pt x="217" y="2641"/>
                                <a:pt x="217" y="2711"/>
                              </a:cubicBezTo>
                              <a:cubicBezTo>
                                <a:pt x="217" y="2753"/>
                                <a:pt x="252" y="2774"/>
                                <a:pt x="291" y="2774"/>
                              </a:cubicBezTo>
                              <a:cubicBezTo>
                                <a:pt x="325" y="2774"/>
                                <a:pt x="349" y="2762"/>
                                <a:pt x="366" y="2734"/>
                              </a:cubicBezTo>
                              <a:cubicBezTo>
                                <a:pt x="367" y="2734"/>
                                <a:pt x="367" y="2734"/>
                                <a:pt x="367" y="2734"/>
                              </a:cubicBezTo>
                              <a:cubicBezTo>
                                <a:pt x="367" y="2745"/>
                                <a:pt x="368" y="2758"/>
                                <a:pt x="370" y="2769"/>
                              </a:cubicBezTo>
                              <a:cubicBezTo>
                                <a:pt x="399" y="2769"/>
                                <a:pt x="399" y="2769"/>
                                <a:pt x="399" y="2769"/>
                              </a:cubicBezTo>
                              <a:cubicBezTo>
                                <a:pt x="398" y="2757"/>
                                <a:pt x="396" y="2737"/>
                                <a:pt x="396" y="2720"/>
                              </a:cubicBezTo>
                              <a:cubicBezTo>
                                <a:pt x="396" y="2624"/>
                                <a:pt x="396" y="2624"/>
                                <a:pt x="396" y="2624"/>
                              </a:cubicBezTo>
                              <a:cubicBezTo>
                                <a:pt x="396" y="2572"/>
                                <a:pt x="360" y="2548"/>
                                <a:pt x="317" y="2548"/>
                              </a:cubicBezTo>
                              <a:cubicBezTo>
                                <a:pt x="277" y="2548"/>
                                <a:pt x="246" y="2559"/>
                                <a:pt x="226" y="2579"/>
                              </a:cubicBezTo>
                              <a:cubicBezTo>
                                <a:pt x="245" y="2601"/>
                                <a:pt x="245" y="2601"/>
                                <a:pt x="245" y="2601"/>
                              </a:cubicBezTo>
                              <a:cubicBezTo>
                                <a:pt x="263" y="2584"/>
                                <a:pt x="285" y="2576"/>
                                <a:pt x="310" y="2576"/>
                              </a:cubicBezTo>
                              <a:cubicBezTo>
                                <a:pt x="348" y="2576"/>
                                <a:pt x="365" y="2594"/>
                                <a:pt x="365" y="2631"/>
                              </a:cubicBezTo>
                              <a:cubicBezTo>
                                <a:pt x="365" y="2637"/>
                                <a:pt x="365" y="2637"/>
                                <a:pt x="365" y="2637"/>
                              </a:cubicBezTo>
                              <a:moveTo>
                                <a:pt x="365" y="2662"/>
                              </a:moveTo>
                              <a:cubicBezTo>
                                <a:pt x="365" y="2677"/>
                                <a:pt x="365" y="2677"/>
                                <a:pt x="365" y="2677"/>
                              </a:cubicBezTo>
                              <a:cubicBezTo>
                                <a:pt x="365" y="2715"/>
                                <a:pt x="344" y="2747"/>
                                <a:pt x="300" y="2747"/>
                              </a:cubicBezTo>
                              <a:cubicBezTo>
                                <a:pt x="276" y="2747"/>
                                <a:pt x="250" y="2736"/>
                                <a:pt x="250" y="2707"/>
                              </a:cubicBezTo>
                              <a:cubicBezTo>
                                <a:pt x="250" y="2664"/>
                                <a:pt x="319" y="2662"/>
                                <a:pt x="350" y="2662"/>
                              </a:cubicBezTo>
                              <a:lnTo>
                                <a:pt x="365" y="2662"/>
                              </a:lnTo>
                              <a:close/>
                              <a:moveTo>
                                <a:pt x="495" y="2554"/>
                              </a:moveTo>
                              <a:cubicBezTo>
                                <a:pt x="464" y="2554"/>
                                <a:pt x="464" y="2554"/>
                                <a:pt x="464" y="2554"/>
                              </a:cubicBezTo>
                              <a:cubicBezTo>
                                <a:pt x="465" y="2569"/>
                                <a:pt x="466" y="2589"/>
                                <a:pt x="466" y="2601"/>
                              </a:cubicBezTo>
                              <a:cubicBezTo>
                                <a:pt x="466" y="2769"/>
                                <a:pt x="466" y="2769"/>
                                <a:pt x="466" y="2769"/>
                              </a:cubicBezTo>
                              <a:cubicBezTo>
                                <a:pt x="496" y="2769"/>
                                <a:pt x="496" y="2769"/>
                                <a:pt x="496" y="2769"/>
                              </a:cubicBezTo>
                              <a:cubicBezTo>
                                <a:pt x="496" y="2658"/>
                                <a:pt x="496" y="2658"/>
                                <a:pt x="496" y="2658"/>
                              </a:cubicBezTo>
                              <a:cubicBezTo>
                                <a:pt x="496" y="2580"/>
                                <a:pt x="555" y="2576"/>
                                <a:pt x="562" y="2576"/>
                              </a:cubicBezTo>
                              <a:cubicBezTo>
                                <a:pt x="607" y="2576"/>
                                <a:pt x="620" y="2602"/>
                                <a:pt x="620" y="2650"/>
                              </a:cubicBezTo>
                              <a:cubicBezTo>
                                <a:pt x="620" y="2769"/>
                                <a:pt x="620" y="2769"/>
                                <a:pt x="620" y="2769"/>
                              </a:cubicBezTo>
                              <a:cubicBezTo>
                                <a:pt x="650" y="2769"/>
                                <a:pt x="650" y="2769"/>
                                <a:pt x="650" y="2769"/>
                              </a:cubicBezTo>
                              <a:cubicBezTo>
                                <a:pt x="650" y="2632"/>
                                <a:pt x="650" y="2632"/>
                                <a:pt x="650" y="2632"/>
                              </a:cubicBezTo>
                              <a:cubicBezTo>
                                <a:pt x="650" y="2579"/>
                                <a:pt x="624" y="2548"/>
                                <a:pt x="570" y="2548"/>
                              </a:cubicBezTo>
                              <a:cubicBezTo>
                                <a:pt x="541" y="2548"/>
                                <a:pt x="511" y="2565"/>
                                <a:pt x="497" y="2588"/>
                              </a:cubicBezTo>
                              <a:cubicBezTo>
                                <a:pt x="496" y="2588"/>
                                <a:pt x="496" y="2588"/>
                                <a:pt x="496" y="2588"/>
                              </a:cubicBezTo>
                              <a:cubicBezTo>
                                <a:pt x="496" y="2577"/>
                                <a:pt x="496" y="2565"/>
                                <a:pt x="495" y="2554"/>
                              </a:cubicBezTo>
                              <a:moveTo>
                                <a:pt x="752" y="2421"/>
                              </a:moveTo>
                              <a:cubicBezTo>
                                <a:pt x="722" y="2421"/>
                                <a:pt x="722" y="2421"/>
                                <a:pt x="722" y="2421"/>
                              </a:cubicBezTo>
                              <a:cubicBezTo>
                                <a:pt x="722" y="2769"/>
                                <a:pt x="722" y="2769"/>
                                <a:pt x="722" y="2769"/>
                              </a:cubicBezTo>
                              <a:cubicBezTo>
                                <a:pt x="752" y="2769"/>
                                <a:pt x="752" y="2769"/>
                                <a:pt x="752" y="2769"/>
                              </a:cubicBezTo>
                              <a:cubicBezTo>
                                <a:pt x="752" y="2656"/>
                                <a:pt x="752" y="2656"/>
                                <a:pt x="752" y="2656"/>
                              </a:cubicBezTo>
                              <a:cubicBezTo>
                                <a:pt x="864" y="2769"/>
                                <a:pt x="864" y="2769"/>
                                <a:pt x="864" y="2769"/>
                              </a:cubicBezTo>
                              <a:cubicBezTo>
                                <a:pt x="911" y="2769"/>
                                <a:pt x="911" y="2769"/>
                                <a:pt x="911" y="2769"/>
                              </a:cubicBezTo>
                              <a:cubicBezTo>
                                <a:pt x="792" y="2652"/>
                                <a:pt x="792" y="2652"/>
                                <a:pt x="792" y="2652"/>
                              </a:cubicBezTo>
                              <a:cubicBezTo>
                                <a:pt x="899" y="2554"/>
                                <a:pt x="899" y="2554"/>
                                <a:pt x="899" y="2554"/>
                              </a:cubicBezTo>
                              <a:cubicBezTo>
                                <a:pt x="854" y="2554"/>
                                <a:pt x="854" y="2554"/>
                                <a:pt x="854" y="2554"/>
                              </a:cubicBezTo>
                              <a:cubicBezTo>
                                <a:pt x="752" y="2651"/>
                                <a:pt x="752" y="2651"/>
                                <a:pt x="752" y="2651"/>
                              </a:cubicBezTo>
                              <a:lnTo>
                                <a:pt x="752" y="2421"/>
                              </a:lnTo>
                              <a:close/>
                              <a:moveTo>
                                <a:pt x="964" y="2669"/>
                              </a:moveTo>
                              <a:cubicBezTo>
                                <a:pt x="1144" y="2669"/>
                                <a:pt x="1144" y="2669"/>
                                <a:pt x="1144" y="2669"/>
                              </a:cubicBezTo>
                              <a:cubicBezTo>
                                <a:pt x="1144" y="2656"/>
                                <a:pt x="1144" y="2656"/>
                                <a:pt x="1144" y="2656"/>
                              </a:cubicBezTo>
                              <a:cubicBezTo>
                                <a:pt x="1144" y="2597"/>
                                <a:pt x="1106" y="2549"/>
                                <a:pt x="1041" y="2548"/>
                              </a:cubicBezTo>
                              <a:cubicBezTo>
                                <a:pt x="979" y="2548"/>
                                <a:pt x="932" y="2596"/>
                                <a:pt x="932" y="2661"/>
                              </a:cubicBezTo>
                              <a:cubicBezTo>
                                <a:pt x="932" y="2726"/>
                                <a:pt x="979" y="2774"/>
                                <a:pt x="1043" y="2774"/>
                              </a:cubicBezTo>
                              <a:cubicBezTo>
                                <a:pt x="1079" y="2774"/>
                                <a:pt x="1110" y="2761"/>
                                <a:pt x="1136" y="2729"/>
                              </a:cubicBezTo>
                              <a:cubicBezTo>
                                <a:pt x="1112" y="2709"/>
                                <a:pt x="1112" y="2709"/>
                                <a:pt x="1112" y="2709"/>
                              </a:cubicBezTo>
                              <a:cubicBezTo>
                                <a:pt x="1100" y="2729"/>
                                <a:pt x="1076" y="2747"/>
                                <a:pt x="1043" y="2747"/>
                              </a:cubicBezTo>
                              <a:cubicBezTo>
                                <a:pt x="1001" y="2747"/>
                                <a:pt x="968" y="2713"/>
                                <a:pt x="964" y="2669"/>
                              </a:cubicBezTo>
                              <a:moveTo>
                                <a:pt x="965" y="2645"/>
                              </a:moveTo>
                              <a:cubicBezTo>
                                <a:pt x="965" y="2609"/>
                                <a:pt x="1001" y="2576"/>
                                <a:pt x="1041" y="2576"/>
                              </a:cubicBezTo>
                              <a:cubicBezTo>
                                <a:pt x="1084" y="2576"/>
                                <a:pt x="1110" y="2604"/>
                                <a:pt x="1110" y="2645"/>
                              </a:cubicBezTo>
                              <a:lnTo>
                                <a:pt x="965" y="2645"/>
                              </a:lnTo>
                              <a:close/>
                              <a:moveTo>
                                <a:pt x="1202" y="2621"/>
                              </a:moveTo>
                              <a:cubicBezTo>
                                <a:pt x="1202" y="2769"/>
                                <a:pt x="1202" y="2769"/>
                                <a:pt x="1202" y="2769"/>
                              </a:cubicBezTo>
                              <a:cubicBezTo>
                                <a:pt x="1232" y="2769"/>
                                <a:pt x="1232" y="2769"/>
                                <a:pt x="1232" y="2769"/>
                              </a:cubicBezTo>
                              <a:cubicBezTo>
                                <a:pt x="1232" y="2647"/>
                                <a:pt x="1232" y="2647"/>
                                <a:pt x="1232" y="2647"/>
                              </a:cubicBezTo>
                              <a:cubicBezTo>
                                <a:pt x="1232" y="2618"/>
                                <a:pt x="1253" y="2578"/>
                                <a:pt x="1299" y="2578"/>
                              </a:cubicBezTo>
                              <a:cubicBezTo>
                                <a:pt x="1307" y="2578"/>
                                <a:pt x="1313" y="2579"/>
                                <a:pt x="1316" y="2581"/>
                              </a:cubicBezTo>
                              <a:cubicBezTo>
                                <a:pt x="1322" y="2551"/>
                                <a:pt x="1322" y="2551"/>
                                <a:pt x="1322" y="2551"/>
                              </a:cubicBezTo>
                              <a:cubicBezTo>
                                <a:pt x="1316" y="2549"/>
                                <a:pt x="1309" y="2548"/>
                                <a:pt x="1300" y="2548"/>
                              </a:cubicBezTo>
                              <a:cubicBezTo>
                                <a:pt x="1262" y="2548"/>
                                <a:pt x="1240" y="2571"/>
                                <a:pt x="1231" y="2594"/>
                              </a:cubicBezTo>
                              <a:cubicBezTo>
                                <a:pt x="1230" y="2594"/>
                                <a:pt x="1230" y="2594"/>
                                <a:pt x="1230" y="2594"/>
                              </a:cubicBezTo>
                              <a:cubicBezTo>
                                <a:pt x="1230" y="2554"/>
                                <a:pt x="1230" y="2554"/>
                                <a:pt x="1230" y="2554"/>
                              </a:cubicBezTo>
                              <a:cubicBezTo>
                                <a:pt x="1200" y="2554"/>
                                <a:pt x="1200" y="2554"/>
                                <a:pt x="1200" y="2554"/>
                              </a:cubicBezTo>
                              <a:cubicBezTo>
                                <a:pt x="1201" y="2585"/>
                                <a:pt x="1202" y="2601"/>
                                <a:pt x="1202" y="2621"/>
                              </a:cubicBezTo>
                              <a:moveTo>
                                <a:pt x="1500" y="2604"/>
                              </a:moveTo>
                              <a:cubicBezTo>
                                <a:pt x="1525" y="2585"/>
                                <a:pt x="1525" y="2585"/>
                                <a:pt x="1525" y="2585"/>
                              </a:cubicBezTo>
                              <a:cubicBezTo>
                                <a:pt x="1503" y="2560"/>
                                <a:pt x="1475" y="2548"/>
                                <a:pt x="1446" y="2548"/>
                              </a:cubicBezTo>
                              <a:cubicBezTo>
                                <a:pt x="1376" y="2547"/>
                                <a:pt x="1332" y="2596"/>
                                <a:pt x="1332" y="2661"/>
                              </a:cubicBezTo>
                              <a:cubicBezTo>
                                <a:pt x="1332" y="2726"/>
                                <a:pt x="1376" y="2775"/>
                                <a:pt x="1446" y="2774"/>
                              </a:cubicBezTo>
                              <a:cubicBezTo>
                                <a:pt x="1475" y="2774"/>
                                <a:pt x="1503" y="2762"/>
                                <a:pt x="1525" y="2737"/>
                              </a:cubicBezTo>
                              <a:cubicBezTo>
                                <a:pt x="1500" y="2718"/>
                                <a:pt x="1500" y="2718"/>
                                <a:pt x="1500" y="2718"/>
                              </a:cubicBezTo>
                              <a:cubicBezTo>
                                <a:pt x="1490" y="2734"/>
                                <a:pt x="1470" y="2747"/>
                                <a:pt x="1446" y="2747"/>
                              </a:cubicBezTo>
                              <a:cubicBezTo>
                                <a:pt x="1396" y="2748"/>
                                <a:pt x="1365" y="2710"/>
                                <a:pt x="1365" y="2661"/>
                              </a:cubicBezTo>
                              <a:cubicBezTo>
                                <a:pt x="1365" y="2612"/>
                                <a:pt x="1396" y="2575"/>
                                <a:pt x="1446" y="2576"/>
                              </a:cubicBezTo>
                              <a:cubicBezTo>
                                <a:pt x="1470" y="2576"/>
                                <a:pt x="1490" y="2589"/>
                                <a:pt x="1500" y="2604"/>
                              </a:cubicBezTo>
                              <a:moveTo>
                                <a:pt x="1586" y="2669"/>
                              </a:moveTo>
                              <a:cubicBezTo>
                                <a:pt x="1765" y="2669"/>
                                <a:pt x="1765" y="2669"/>
                                <a:pt x="1765" y="2669"/>
                              </a:cubicBezTo>
                              <a:cubicBezTo>
                                <a:pt x="1765" y="2656"/>
                                <a:pt x="1765" y="2656"/>
                                <a:pt x="1765" y="2656"/>
                              </a:cubicBezTo>
                              <a:cubicBezTo>
                                <a:pt x="1765" y="2597"/>
                                <a:pt x="1727" y="2549"/>
                                <a:pt x="1662" y="2548"/>
                              </a:cubicBezTo>
                              <a:cubicBezTo>
                                <a:pt x="1601" y="2548"/>
                                <a:pt x="1554" y="2596"/>
                                <a:pt x="1554" y="2661"/>
                              </a:cubicBezTo>
                              <a:cubicBezTo>
                                <a:pt x="1554" y="2726"/>
                                <a:pt x="1601" y="2774"/>
                                <a:pt x="1665" y="2774"/>
                              </a:cubicBezTo>
                              <a:cubicBezTo>
                                <a:pt x="1700" y="2774"/>
                                <a:pt x="1732" y="2761"/>
                                <a:pt x="1757" y="2729"/>
                              </a:cubicBezTo>
                              <a:cubicBezTo>
                                <a:pt x="1734" y="2709"/>
                                <a:pt x="1734" y="2709"/>
                                <a:pt x="1734" y="2709"/>
                              </a:cubicBezTo>
                              <a:cubicBezTo>
                                <a:pt x="1722" y="2729"/>
                                <a:pt x="1697" y="2747"/>
                                <a:pt x="1665" y="2747"/>
                              </a:cubicBezTo>
                              <a:cubicBezTo>
                                <a:pt x="1622" y="2747"/>
                                <a:pt x="1589" y="2713"/>
                                <a:pt x="1586" y="2669"/>
                              </a:cubicBezTo>
                              <a:moveTo>
                                <a:pt x="1587" y="2645"/>
                              </a:moveTo>
                              <a:cubicBezTo>
                                <a:pt x="1587" y="2609"/>
                                <a:pt x="1622" y="2576"/>
                                <a:pt x="1662" y="2576"/>
                              </a:cubicBezTo>
                              <a:cubicBezTo>
                                <a:pt x="1706" y="2576"/>
                                <a:pt x="1732" y="2604"/>
                                <a:pt x="1732" y="2645"/>
                              </a:cubicBezTo>
                              <a:lnTo>
                                <a:pt x="1587" y="2645"/>
                              </a:lnTo>
                              <a:close/>
                              <a:moveTo>
                                <a:pt x="1849" y="2554"/>
                              </a:moveTo>
                              <a:cubicBezTo>
                                <a:pt x="1818" y="2554"/>
                                <a:pt x="1818" y="2554"/>
                                <a:pt x="1818" y="2554"/>
                              </a:cubicBezTo>
                              <a:cubicBezTo>
                                <a:pt x="1819" y="2569"/>
                                <a:pt x="1820" y="2589"/>
                                <a:pt x="1820" y="2601"/>
                              </a:cubicBezTo>
                              <a:cubicBezTo>
                                <a:pt x="1820" y="2769"/>
                                <a:pt x="1820" y="2769"/>
                                <a:pt x="1820" y="2769"/>
                              </a:cubicBezTo>
                              <a:cubicBezTo>
                                <a:pt x="1850" y="2769"/>
                                <a:pt x="1850" y="2769"/>
                                <a:pt x="1850" y="2769"/>
                              </a:cubicBezTo>
                              <a:cubicBezTo>
                                <a:pt x="1850" y="2658"/>
                                <a:pt x="1850" y="2658"/>
                                <a:pt x="1850" y="2658"/>
                              </a:cubicBezTo>
                              <a:cubicBezTo>
                                <a:pt x="1850" y="2580"/>
                                <a:pt x="1909" y="2576"/>
                                <a:pt x="1916" y="2576"/>
                              </a:cubicBezTo>
                              <a:cubicBezTo>
                                <a:pt x="1961" y="2576"/>
                                <a:pt x="1974" y="2602"/>
                                <a:pt x="1974" y="2650"/>
                              </a:cubicBezTo>
                              <a:cubicBezTo>
                                <a:pt x="1974" y="2769"/>
                                <a:pt x="1974" y="2769"/>
                                <a:pt x="1974" y="2769"/>
                              </a:cubicBezTo>
                              <a:cubicBezTo>
                                <a:pt x="2004" y="2769"/>
                                <a:pt x="2004" y="2769"/>
                                <a:pt x="2004" y="2769"/>
                              </a:cubicBezTo>
                              <a:cubicBezTo>
                                <a:pt x="2004" y="2632"/>
                                <a:pt x="2004" y="2632"/>
                                <a:pt x="2004" y="2632"/>
                              </a:cubicBezTo>
                              <a:cubicBezTo>
                                <a:pt x="2004" y="2579"/>
                                <a:pt x="1978" y="2548"/>
                                <a:pt x="1924" y="2548"/>
                              </a:cubicBezTo>
                              <a:cubicBezTo>
                                <a:pt x="1895" y="2548"/>
                                <a:pt x="1865" y="2565"/>
                                <a:pt x="1851" y="2588"/>
                              </a:cubicBezTo>
                              <a:cubicBezTo>
                                <a:pt x="1850" y="2588"/>
                                <a:pt x="1850" y="2588"/>
                                <a:pt x="1850" y="2588"/>
                              </a:cubicBezTo>
                              <a:cubicBezTo>
                                <a:pt x="1850" y="2577"/>
                                <a:pt x="1850" y="2565"/>
                                <a:pt x="1849" y="2554"/>
                              </a:cubicBezTo>
                              <a:moveTo>
                                <a:pt x="2187" y="2581"/>
                              </a:moveTo>
                              <a:cubicBezTo>
                                <a:pt x="2187" y="2554"/>
                                <a:pt x="2187" y="2554"/>
                                <a:pt x="2187" y="2554"/>
                              </a:cubicBezTo>
                              <a:cubicBezTo>
                                <a:pt x="2125" y="2554"/>
                                <a:pt x="2125" y="2554"/>
                                <a:pt x="2125" y="2554"/>
                              </a:cubicBezTo>
                              <a:cubicBezTo>
                                <a:pt x="2125" y="2493"/>
                                <a:pt x="2125" y="2493"/>
                                <a:pt x="2125" y="2493"/>
                              </a:cubicBezTo>
                              <a:cubicBezTo>
                                <a:pt x="2094" y="2493"/>
                                <a:pt x="2094" y="2493"/>
                                <a:pt x="2094" y="2493"/>
                              </a:cubicBezTo>
                              <a:cubicBezTo>
                                <a:pt x="2094" y="2554"/>
                                <a:pt x="2094" y="2554"/>
                                <a:pt x="2094" y="2554"/>
                              </a:cubicBezTo>
                              <a:cubicBezTo>
                                <a:pt x="2049" y="2554"/>
                                <a:pt x="2049" y="2554"/>
                                <a:pt x="2049" y="2554"/>
                              </a:cubicBezTo>
                              <a:cubicBezTo>
                                <a:pt x="2049" y="2581"/>
                                <a:pt x="2049" y="2581"/>
                                <a:pt x="2049" y="2581"/>
                              </a:cubicBezTo>
                              <a:cubicBezTo>
                                <a:pt x="2094" y="2581"/>
                                <a:pt x="2094" y="2581"/>
                                <a:pt x="2094" y="2581"/>
                              </a:cubicBezTo>
                              <a:cubicBezTo>
                                <a:pt x="2094" y="2717"/>
                                <a:pt x="2094" y="2717"/>
                                <a:pt x="2094" y="2717"/>
                              </a:cubicBezTo>
                              <a:cubicBezTo>
                                <a:pt x="2094" y="2764"/>
                                <a:pt x="2125" y="2774"/>
                                <a:pt x="2148" y="2774"/>
                              </a:cubicBezTo>
                              <a:cubicBezTo>
                                <a:pt x="2163" y="2774"/>
                                <a:pt x="2178" y="2771"/>
                                <a:pt x="2189" y="2766"/>
                              </a:cubicBezTo>
                              <a:cubicBezTo>
                                <a:pt x="2187" y="2738"/>
                                <a:pt x="2187" y="2738"/>
                                <a:pt x="2187" y="2738"/>
                              </a:cubicBezTo>
                              <a:cubicBezTo>
                                <a:pt x="2178" y="2743"/>
                                <a:pt x="2167" y="2747"/>
                                <a:pt x="2156" y="2747"/>
                              </a:cubicBezTo>
                              <a:cubicBezTo>
                                <a:pt x="2137" y="2747"/>
                                <a:pt x="2125" y="2740"/>
                                <a:pt x="2125" y="2708"/>
                              </a:cubicBezTo>
                              <a:cubicBezTo>
                                <a:pt x="2125" y="2581"/>
                                <a:pt x="2125" y="2581"/>
                                <a:pt x="2125" y="2581"/>
                              </a:cubicBezTo>
                              <a:cubicBezTo>
                                <a:pt x="2187" y="2581"/>
                                <a:pt x="2187" y="2581"/>
                                <a:pt x="2187" y="2581"/>
                              </a:cubicBezTo>
                              <a:moveTo>
                                <a:pt x="2231" y="2621"/>
                              </a:moveTo>
                              <a:cubicBezTo>
                                <a:pt x="2231" y="2769"/>
                                <a:pt x="2231" y="2769"/>
                                <a:pt x="2231" y="2769"/>
                              </a:cubicBezTo>
                              <a:cubicBezTo>
                                <a:pt x="2262" y="2769"/>
                                <a:pt x="2262" y="2769"/>
                                <a:pt x="2262" y="2769"/>
                              </a:cubicBezTo>
                              <a:cubicBezTo>
                                <a:pt x="2262" y="2647"/>
                                <a:pt x="2262" y="2647"/>
                                <a:pt x="2262" y="2647"/>
                              </a:cubicBezTo>
                              <a:cubicBezTo>
                                <a:pt x="2262" y="2618"/>
                                <a:pt x="2282" y="2578"/>
                                <a:pt x="2328" y="2578"/>
                              </a:cubicBezTo>
                              <a:cubicBezTo>
                                <a:pt x="2337" y="2578"/>
                                <a:pt x="2342" y="2579"/>
                                <a:pt x="2346" y="2581"/>
                              </a:cubicBezTo>
                              <a:cubicBezTo>
                                <a:pt x="2352" y="2551"/>
                                <a:pt x="2352" y="2551"/>
                                <a:pt x="2352" y="2551"/>
                              </a:cubicBezTo>
                              <a:cubicBezTo>
                                <a:pt x="2345" y="2549"/>
                                <a:pt x="2338" y="2548"/>
                                <a:pt x="2329" y="2548"/>
                              </a:cubicBezTo>
                              <a:cubicBezTo>
                                <a:pt x="2292" y="2548"/>
                                <a:pt x="2269" y="2571"/>
                                <a:pt x="2260" y="2594"/>
                              </a:cubicBezTo>
                              <a:cubicBezTo>
                                <a:pt x="2259" y="2594"/>
                                <a:pt x="2259" y="2594"/>
                                <a:pt x="2259" y="2594"/>
                              </a:cubicBezTo>
                              <a:cubicBezTo>
                                <a:pt x="2259" y="2554"/>
                                <a:pt x="2259" y="2554"/>
                                <a:pt x="2259" y="2554"/>
                              </a:cubicBezTo>
                              <a:cubicBezTo>
                                <a:pt x="2230" y="2554"/>
                                <a:pt x="2230" y="2554"/>
                                <a:pt x="2230" y="2554"/>
                              </a:cubicBezTo>
                              <a:cubicBezTo>
                                <a:pt x="2231" y="2585"/>
                                <a:pt x="2231" y="2601"/>
                                <a:pt x="2231" y="2621"/>
                              </a:cubicBezTo>
                              <a:moveTo>
                                <a:pt x="2536" y="2769"/>
                              </a:moveTo>
                              <a:cubicBezTo>
                                <a:pt x="2567" y="2769"/>
                                <a:pt x="2567" y="2769"/>
                                <a:pt x="2567" y="2769"/>
                              </a:cubicBezTo>
                              <a:cubicBezTo>
                                <a:pt x="2566" y="2753"/>
                                <a:pt x="2565" y="2733"/>
                                <a:pt x="2565" y="2721"/>
                              </a:cubicBezTo>
                              <a:cubicBezTo>
                                <a:pt x="2565" y="2554"/>
                                <a:pt x="2565" y="2554"/>
                                <a:pt x="2565" y="2554"/>
                              </a:cubicBezTo>
                              <a:cubicBezTo>
                                <a:pt x="2535" y="2554"/>
                                <a:pt x="2535" y="2554"/>
                                <a:pt x="2535" y="2554"/>
                              </a:cubicBezTo>
                              <a:cubicBezTo>
                                <a:pt x="2535" y="2664"/>
                                <a:pt x="2535" y="2664"/>
                                <a:pt x="2535" y="2664"/>
                              </a:cubicBezTo>
                              <a:cubicBezTo>
                                <a:pt x="2535" y="2742"/>
                                <a:pt x="2476" y="2747"/>
                                <a:pt x="2469" y="2747"/>
                              </a:cubicBezTo>
                              <a:cubicBezTo>
                                <a:pt x="2424" y="2747"/>
                                <a:pt x="2411" y="2720"/>
                                <a:pt x="2411" y="2673"/>
                              </a:cubicBezTo>
                              <a:cubicBezTo>
                                <a:pt x="2411" y="2554"/>
                                <a:pt x="2411" y="2554"/>
                                <a:pt x="2411" y="2554"/>
                              </a:cubicBezTo>
                              <a:cubicBezTo>
                                <a:pt x="2381" y="2554"/>
                                <a:pt x="2381" y="2554"/>
                                <a:pt x="2381" y="2554"/>
                              </a:cubicBezTo>
                              <a:cubicBezTo>
                                <a:pt x="2381" y="2690"/>
                                <a:pt x="2381" y="2690"/>
                                <a:pt x="2381" y="2690"/>
                              </a:cubicBezTo>
                              <a:cubicBezTo>
                                <a:pt x="2381" y="2743"/>
                                <a:pt x="2407" y="2774"/>
                                <a:pt x="2462" y="2774"/>
                              </a:cubicBezTo>
                              <a:cubicBezTo>
                                <a:pt x="2490" y="2774"/>
                                <a:pt x="2521" y="2758"/>
                                <a:pt x="2534" y="2734"/>
                              </a:cubicBezTo>
                              <a:cubicBezTo>
                                <a:pt x="2535" y="2734"/>
                                <a:pt x="2535" y="2734"/>
                                <a:pt x="2535" y="2734"/>
                              </a:cubicBezTo>
                              <a:cubicBezTo>
                                <a:pt x="2535" y="2746"/>
                                <a:pt x="2535" y="2757"/>
                                <a:pt x="2536" y="2769"/>
                              </a:cubicBezTo>
                              <a:moveTo>
                                <a:pt x="2636" y="2601"/>
                              </a:moveTo>
                              <a:cubicBezTo>
                                <a:pt x="2636" y="2769"/>
                                <a:pt x="2636" y="2769"/>
                                <a:pt x="2636" y="2769"/>
                              </a:cubicBezTo>
                              <a:cubicBezTo>
                                <a:pt x="2667" y="2769"/>
                                <a:pt x="2667" y="2769"/>
                                <a:pt x="2667" y="2769"/>
                              </a:cubicBezTo>
                              <a:cubicBezTo>
                                <a:pt x="2667" y="2658"/>
                                <a:pt x="2667" y="2658"/>
                                <a:pt x="2667" y="2658"/>
                              </a:cubicBezTo>
                              <a:cubicBezTo>
                                <a:pt x="2667" y="2580"/>
                                <a:pt x="2720" y="2576"/>
                                <a:pt x="2727" y="2576"/>
                              </a:cubicBezTo>
                              <a:cubicBezTo>
                                <a:pt x="2769" y="2576"/>
                                <a:pt x="2782" y="2600"/>
                                <a:pt x="2782" y="2643"/>
                              </a:cubicBezTo>
                              <a:cubicBezTo>
                                <a:pt x="2782" y="2769"/>
                                <a:pt x="2782" y="2769"/>
                                <a:pt x="2782" y="2769"/>
                              </a:cubicBezTo>
                              <a:cubicBezTo>
                                <a:pt x="2812" y="2769"/>
                                <a:pt x="2812" y="2769"/>
                                <a:pt x="2812" y="2769"/>
                              </a:cubicBezTo>
                              <a:cubicBezTo>
                                <a:pt x="2812" y="2654"/>
                                <a:pt x="2812" y="2654"/>
                                <a:pt x="2812" y="2654"/>
                              </a:cubicBezTo>
                              <a:cubicBezTo>
                                <a:pt x="2812" y="2614"/>
                                <a:pt x="2827" y="2576"/>
                                <a:pt x="2873" y="2576"/>
                              </a:cubicBezTo>
                              <a:cubicBezTo>
                                <a:pt x="2914" y="2576"/>
                                <a:pt x="2927" y="2600"/>
                                <a:pt x="2927" y="2643"/>
                              </a:cubicBezTo>
                              <a:cubicBezTo>
                                <a:pt x="2927" y="2769"/>
                                <a:pt x="2927" y="2769"/>
                                <a:pt x="2927" y="2769"/>
                              </a:cubicBezTo>
                              <a:cubicBezTo>
                                <a:pt x="2957" y="2769"/>
                                <a:pt x="2957" y="2769"/>
                                <a:pt x="2957" y="2769"/>
                              </a:cubicBezTo>
                              <a:cubicBezTo>
                                <a:pt x="2957" y="2632"/>
                                <a:pt x="2957" y="2632"/>
                                <a:pt x="2957" y="2632"/>
                              </a:cubicBezTo>
                              <a:cubicBezTo>
                                <a:pt x="2957" y="2579"/>
                                <a:pt x="2931" y="2548"/>
                                <a:pt x="2876" y="2548"/>
                              </a:cubicBezTo>
                              <a:cubicBezTo>
                                <a:pt x="2847" y="2548"/>
                                <a:pt x="2818" y="2565"/>
                                <a:pt x="2805" y="2593"/>
                              </a:cubicBezTo>
                              <a:cubicBezTo>
                                <a:pt x="2791" y="2556"/>
                                <a:pt x="2760" y="2548"/>
                                <a:pt x="2737" y="2548"/>
                              </a:cubicBezTo>
                              <a:cubicBezTo>
                                <a:pt x="2711" y="2548"/>
                                <a:pt x="2682" y="2561"/>
                                <a:pt x="2668" y="2586"/>
                              </a:cubicBezTo>
                              <a:cubicBezTo>
                                <a:pt x="2667" y="2586"/>
                                <a:pt x="2667" y="2586"/>
                                <a:pt x="2667" y="2586"/>
                              </a:cubicBezTo>
                              <a:cubicBezTo>
                                <a:pt x="2667" y="2554"/>
                                <a:pt x="2667" y="2554"/>
                                <a:pt x="2667" y="2554"/>
                              </a:cubicBezTo>
                              <a:cubicBezTo>
                                <a:pt x="2634" y="2554"/>
                                <a:pt x="2634" y="2554"/>
                                <a:pt x="2634" y="2554"/>
                              </a:cubicBezTo>
                              <a:cubicBezTo>
                                <a:pt x="2635" y="2570"/>
                                <a:pt x="2636" y="2585"/>
                                <a:pt x="2636" y="2601"/>
                              </a:cubicBezTo>
                              <a:moveTo>
                                <a:pt x="48" y="2903"/>
                              </a:moveTo>
                              <a:cubicBezTo>
                                <a:pt x="6" y="2903"/>
                                <a:pt x="6" y="2903"/>
                                <a:pt x="6" y="2903"/>
                              </a:cubicBezTo>
                              <a:cubicBezTo>
                                <a:pt x="6" y="3228"/>
                                <a:pt x="6" y="3228"/>
                                <a:pt x="6" y="3228"/>
                              </a:cubicBezTo>
                              <a:cubicBezTo>
                                <a:pt x="40" y="3228"/>
                                <a:pt x="40" y="3228"/>
                                <a:pt x="40" y="3228"/>
                              </a:cubicBezTo>
                              <a:cubicBezTo>
                                <a:pt x="40" y="2950"/>
                                <a:pt x="40" y="2950"/>
                                <a:pt x="40" y="2950"/>
                              </a:cubicBezTo>
                              <a:cubicBezTo>
                                <a:pt x="41" y="2950"/>
                                <a:pt x="41" y="2950"/>
                                <a:pt x="41" y="2950"/>
                              </a:cubicBezTo>
                              <a:cubicBezTo>
                                <a:pt x="234" y="3228"/>
                                <a:pt x="234" y="3228"/>
                                <a:pt x="234" y="3228"/>
                              </a:cubicBezTo>
                              <a:cubicBezTo>
                                <a:pt x="276" y="3228"/>
                                <a:pt x="276" y="3228"/>
                                <a:pt x="276" y="3228"/>
                              </a:cubicBezTo>
                              <a:cubicBezTo>
                                <a:pt x="276" y="2903"/>
                                <a:pt x="276" y="2903"/>
                                <a:pt x="276" y="2903"/>
                              </a:cubicBezTo>
                              <a:cubicBezTo>
                                <a:pt x="243" y="2903"/>
                                <a:pt x="243" y="2903"/>
                                <a:pt x="243" y="2903"/>
                              </a:cubicBezTo>
                              <a:cubicBezTo>
                                <a:pt x="243" y="3179"/>
                                <a:pt x="243" y="3179"/>
                                <a:pt x="243" y="3179"/>
                              </a:cubicBezTo>
                              <a:cubicBezTo>
                                <a:pt x="242" y="3179"/>
                                <a:pt x="242" y="3179"/>
                                <a:pt x="242" y="3179"/>
                              </a:cubicBezTo>
                              <a:lnTo>
                                <a:pt x="48" y="2903"/>
                              </a:lnTo>
                              <a:close/>
                              <a:moveTo>
                                <a:pt x="374" y="3129"/>
                              </a:moveTo>
                              <a:cubicBezTo>
                                <a:pt x="553" y="3129"/>
                                <a:pt x="553" y="3129"/>
                                <a:pt x="553" y="3129"/>
                              </a:cubicBezTo>
                              <a:cubicBezTo>
                                <a:pt x="553" y="3115"/>
                                <a:pt x="553" y="3115"/>
                                <a:pt x="553" y="3115"/>
                              </a:cubicBezTo>
                              <a:cubicBezTo>
                                <a:pt x="553" y="3056"/>
                                <a:pt x="516" y="3008"/>
                                <a:pt x="450" y="3008"/>
                              </a:cubicBezTo>
                              <a:cubicBezTo>
                                <a:pt x="389" y="3008"/>
                                <a:pt x="342" y="3056"/>
                                <a:pt x="342" y="3121"/>
                              </a:cubicBezTo>
                              <a:cubicBezTo>
                                <a:pt x="342" y="3185"/>
                                <a:pt x="389" y="3234"/>
                                <a:pt x="453" y="3234"/>
                              </a:cubicBezTo>
                              <a:cubicBezTo>
                                <a:pt x="489" y="3234"/>
                                <a:pt x="520" y="3220"/>
                                <a:pt x="546" y="3188"/>
                              </a:cubicBezTo>
                              <a:cubicBezTo>
                                <a:pt x="522" y="3169"/>
                                <a:pt x="522" y="3169"/>
                                <a:pt x="522" y="3169"/>
                              </a:cubicBezTo>
                              <a:cubicBezTo>
                                <a:pt x="510" y="3188"/>
                                <a:pt x="485" y="3206"/>
                                <a:pt x="453" y="3206"/>
                              </a:cubicBezTo>
                              <a:cubicBezTo>
                                <a:pt x="410" y="3206"/>
                                <a:pt x="378" y="3172"/>
                                <a:pt x="374" y="3129"/>
                              </a:cubicBezTo>
                              <a:moveTo>
                                <a:pt x="375" y="3104"/>
                              </a:moveTo>
                              <a:cubicBezTo>
                                <a:pt x="375" y="3069"/>
                                <a:pt x="411" y="3035"/>
                                <a:pt x="450" y="3035"/>
                              </a:cubicBezTo>
                              <a:cubicBezTo>
                                <a:pt x="494" y="3035"/>
                                <a:pt x="520" y="3063"/>
                                <a:pt x="520" y="3104"/>
                              </a:cubicBezTo>
                              <a:lnTo>
                                <a:pt x="375" y="3104"/>
                              </a:lnTo>
                              <a:close/>
                              <a:moveTo>
                                <a:pt x="823" y="3228"/>
                              </a:moveTo>
                              <a:cubicBezTo>
                                <a:pt x="823" y="2881"/>
                                <a:pt x="823" y="2881"/>
                                <a:pt x="823" y="2881"/>
                              </a:cubicBezTo>
                              <a:cubicBezTo>
                                <a:pt x="793" y="2881"/>
                                <a:pt x="793" y="2881"/>
                                <a:pt x="793" y="2881"/>
                              </a:cubicBezTo>
                              <a:cubicBezTo>
                                <a:pt x="793" y="3049"/>
                                <a:pt x="793" y="3049"/>
                                <a:pt x="793" y="3049"/>
                              </a:cubicBezTo>
                              <a:cubicBezTo>
                                <a:pt x="792" y="3049"/>
                                <a:pt x="792" y="3049"/>
                                <a:pt x="792" y="3049"/>
                              </a:cubicBezTo>
                              <a:cubicBezTo>
                                <a:pt x="772" y="3020"/>
                                <a:pt x="737" y="3008"/>
                                <a:pt x="708" y="3008"/>
                              </a:cubicBezTo>
                              <a:cubicBezTo>
                                <a:pt x="641" y="3008"/>
                                <a:pt x="594" y="3056"/>
                                <a:pt x="594" y="3121"/>
                              </a:cubicBezTo>
                              <a:cubicBezTo>
                                <a:pt x="594" y="3185"/>
                                <a:pt x="641" y="3234"/>
                                <a:pt x="708" y="3234"/>
                              </a:cubicBezTo>
                              <a:cubicBezTo>
                                <a:pt x="737" y="3234"/>
                                <a:pt x="772" y="3221"/>
                                <a:pt x="792" y="3192"/>
                              </a:cubicBezTo>
                              <a:cubicBezTo>
                                <a:pt x="793" y="3192"/>
                                <a:pt x="793" y="3192"/>
                                <a:pt x="793" y="3192"/>
                              </a:cubicBezTo>
                              <a:cubicBezTo>
                                <a:pt x="793" y="3228"/>
                                <a:pt x="793" y="3228"/>
                                <a:pt x="793" y="3228"/>
                              </a:cubicBezTo>
                              <a:cubicBezTo>
                                <a:pt x="823" y="3228"/>
                                <a:pt x="823" y="3228"/>
                                <a:pt x="823" y="3228"/>
                              </a:cubicBezTo>
                              <a:moveTo>
                                <a:pt x="708" y="3206"/>
                              </a:moveTo>
                              <a:cubicBezTo>
                                <a:pt x="658" y="3206"/>
                                <a:pt x="627" y="3169"/>
                                <a:pt x="627" y="3121"/>
                              </a:cubicBezTo>
                              <a:cubicBezTo>
                                <a:pt x="627" y="3072"/>
                                <a:pt x="658" y="3035"/>
                                <a:pt x="708" y="3035"/>
                              </a:cubicBezTo>
                              <a:cubicBezTo>
                                <a:pt x="758" y="3035"/>
                                <a:pt x="794" y="3072"/>
                                <a:pt x="794" y="3121"/>
                              </a:cubicBezTo>
                              <a:cubicBezTo>
                                <a:pt x="794" y="3169"/>
                                <a:pt x="758" y="3206"/>
                                <a:pt x="708" y="3206"/>
                              </a:cubicBezTo>
                              <a:moveTo>
                                <a:pt x="910" y="3129"/>
                              </a:moveTo>
                              <a:cubicBezTo>
                                <a:pt x="1090" y="3129"/>
                                <a:pt x="1090" y="3129"/>
                                <a:pt x="1090" y="3129"/>
                              </a:cubicBezTo>
                              <a:cubicBezTo>
                                <a:pt x="1090" y="3115"/>
                                <a:pt x="1090" y="3115"/>
                                <a:pt x="1090" y="3115"/>
                              </a:cubicBezTo>
                              <a:cubicBezTo>
                                <a:pt x="1090" y="3056"/>
                                <a:pt x="1052" y="3008"/>
                                <a:pt x="987" y="3008"/>
                              </a:cubicBezTo>
                              <a:cubicBezTo>
                                <a:pt x="926" y="3008"/>
                                <a:pt x="878" y="3056"/>
                                <a:pt x="878" y="3121"/>
                              </a:cubicBezTo>
                              <a:cubicBezTo>
                                <a:pt x="878" y="3185"/>
                                <a:pt x="926" y="3234"/>
                                <a:pt x="990" y="3234"/>
                              </a:cubicBezTo>
                              <a:cubicBezTo>
                                <a:pt x="1025" y="3234"/>
                                <a:pt x="1057" y="3220"/>
                                <a:pt x="1082" y="3188"/>
                              </a:cubicBezTo>
                              <a:cubicBezTo>
                                <a:pt x="1058" y="3169"/>
                                <a:pt x="1058" y="3169"/>
                                <a:pt x="1058" y="3169"/>
                              </a:cubicBezTo>
                              <a:cubicBezTo>
                                <a:pt x="1047" y="3188"/>
                                <a:pt x="1022" y="3206"/>
                                <a:pt x="990" y="3206"/>
                              </a:cubicBezTo>
                              <a:cubicBezTo>
                                <a:pt x="947" y="3206"/>
                                <a:pt x="914" y="3172"/>
                                <a:pt x="910" y="3129"/>
                              </a:cubicBezTo>
                              <a:moveTo>
                                <a:pt x="911" y="3104"/>
                              </a:moveTo>
                              <a:cubicBezTo>
                                <a:pt x="911" y="3069"/>
                                <a:pt x="947" y="3035"/>
                                <a:pt x="987" y="3035"/>
                              </a:cubicBezTo>
                              <a:cubicBezTo>
                                <a:pt x="1030" y="3035"/>
                                <a:pt x="1057" y="3063"/>
                                <a:pt x="1057" y="3104"/>
                              </a:cubicBezTo>
                              <a:lnTo>
                                <a:pt x="911" y="3104"/>
                              </a:lnTo>
                              <a:close/>
                              <a:moveTo>
                                <a:pt x="1148" y="3080"/>
                              </a:moveTo>
                              <a:cubicBezTo>
                                <a:pt x="1148" y="3228"/>
                                <a:pt x="1148" y="3228"/>
                                <a:pt x="1148" y="3228"/>
                              </a:cubicBezTo>
                              <a:cubicBezTo>
                                <a:pt x="1178" y="3228"/>
                                <a:pt x="1178" y="3228"/>
                                <a:pt x="1178" y="3228"/>
                              </a:cubicBezTo>
                              <a:cubicBezTo>
                                <a:pt x="1178" y="3107"/>
                                <a:pt x="1178" y="3107"/>
                                <a:pt x="1178" y="3107"/>
                              </a:cubicBezTo>
                              <a:cubicBezTo>
                                <a:pt x="1178" y="3078"/>
                                <a:pt x="1199" y="3038"/>
                                <a:pt x="1245" y="3038"/>
                              </a:cubicBezTo>
                              <a:cubicBezTo>
                                <a:pt x="1253" y="3038"/>
                                <a:pt x="1259" y="3039"/>
                                <a:pt x="1262" y="3040"/>
                              </a:cubicBezTo>
                              <a:cubicBezTo>
                                <a:pt x="1268" y="3010"/>
                                <a:pt x="1268" y="3010"/>
                                <a:pt x="1268" y="3010"/>
                              </a:cubicBezTo>
                              <a:cubicBezTo>
                                <a:pt x="1262" y="3009"/>
                                <a:pt x="1255" y="3008"/>
                                <a:pt x="1246" y="3008"/>
                              </a:cubicBezTo>
                              <a:cubicBezTo>
                                <a:pt x="1208" y="3008"/>
                                <a:pt x="1186" y="3030"/>
                                <a:pt x="1177" y="3053"/>
                              </a:cubicBezTo>
                              <a:cubicBezTo>
                                <a:pt x="1176" y="3053"/>
                                <a:pt x="1176" y="3053"/>
                                <a:pt x="1176" y="3053"/>
                              </a:cubicBezTo>
                              <a:cubicBezTo>
                                <a:pt x="1176" y="3013"/>
                                <a:pt x="1176" y="3013"/>
                                <a:pt x="1176" y="3013"/>
                              </a:cubicBezTo>
                              <a:cubicBezTo>
                                <a:pt x="1146" y="3013"/>
                                <a:pt x="1146" y="3013"/>
                                <a:pt x="1146" y="3013"/>
                              </a:cubicBezTo>
                              <a:cubicBezTo>
                                <a:pt x="1147" y="3044"/>
                                <a:pt x="1148" y="3061"/>
                                <a:pt x="1148" y="3080"/>
                              </a:cubicBezTo>
                              <a:moveTo>
                                <a:pt x="1335" y="2881"/>
                              </a:moveTo>
                              <a:cubicBezTo>
                                <a:pt x="1304" y="2881"/>
                                <a:pt x="1304" y="2881"/>
                                <a:pt x="1304" y="2881"/>
                              </a:cubicBezTo>
                              <a:cubicBezTo>
                                <a:pt x="1304" y="3228"/>
                                <a:pt x="1304" y="3228"/>
                                <a:pt x="1304" y="3228"/>
                              </a:cubicBezTo>
                              <a:cubicBezTo>
                                <a:pt x="1335" y="3228"/>
                                <a:pt x="1335" y="3228"/>
                                <a:pt x="1335" y="3228"/>
                              </a:cubicBezTo>
                              <a:lnTo>
                                <a:pt x="1335" y="2881"/>
                              </a:lnTo>
                              <a:close/>
                              <a:moveTo>
                                <a:pt x="1546" y="3096"/>
                              </a:moveTo>
                              <a:cubicBezTo>
                                <a:pt x="1530" y="3096"/>
                                <a:pt x="1530" y="3096"/>
                                <a:pt x="1530" y="3096"/>
                              </a:cubicBezTo>
                              <a:cubicBezTo>
                                <a:pt x="1479" y="3096"/>
                                <a:pt x="1397" y="3101"/>
                                <a:pt x="1397" y="3171"/>
                              </a:cubicBezTo>
                              <a:cubicBezTo>
                                <a:pt x="1397" y="3213"/>
                                <a:pt x="1433" y="3234"/>
                                <a:pt x="1471" y="3234"/>
                              </a:cubicBezTo>
                              <a:cubicBezTo>
                                <a:pt x="1505" y="3234"/>
                                <a:pt x="1529" y="3222"/>
                                <a:pt x="1546" y="3193"/>
                              </a:cubicBezTo>
                              <a:cubicBezTo>
                                <a:pt x="1547" y="3193"/>
                                <a:pt x="1547" y="3193"/>
                                <a:pt x="1547" y="3193"/>
                              </a:cubicBezTo>
                              <a:cubicBezTo>
                                <a:pt x="1547" y="3205"/>
                                <a:pt x="1548" y="3218"/>
                                <a:pt x="1550" y="3228"/>
                              </a:cubicBezTo>
                              <a:cubicBezTo>
                                <a:pt x="1580" y="3228"/>
                                <a:pt x="1580" y="3228"/>
                                <a:pt x="1580" y="3228"/>
                              </a:cubicBezTo>
                              <a:cubicBezTo>
                                <a:pt x="1578" y="3217"/>
                                <a:pt x="1576" y="3197"/>
                                <a:pt x="1576" y="3180"/>
                              </a:cubicBezTo>
                              <a:cubicBezTo>
                                <a:pt x="1576" y="3084"/>
                                <a:pt x="1576" y="3084"/>
                                <a:pt x="1576" y="3084"/>
                              </a:cubicBezTo>
                              <a:cubicBezTo>
                                <a:pt x="1576" y="3032"/>
                                <a:pt x="1540" y="3008"/>
                                <a:pt x="1497" y="3008"/>
                              </a:cubicBezTo>
                              <a:cubicBezTo>
                                <a:pt x="1457" y="3008"/>
                                <a:pt x="1426" y="3019"/>
                                <a:pt x="1406" y="3039"/>
                              </a:cubicBezTo>
                              <a:cubicBezTo>
                                <a:pt x="1425" y="3060"/>
                                <a:pt x="1425" y="3060"/>
                                <a:pt x="1425" y="3060"/>
                              </a:cubicBezTo>
                              <a:cubicBezTo>
                                <a:pt x="1443" y="3044"/>
                                <a:pt x="1465" y="3035"/>
                                <a:pt x="1490" y="3035"/>
                              </a:cubicBezTo>
                              <a:cubicBezTo>
                                <a:pt x="1528" y="3035"/>
                                <a:pt x="1546" y="3054"/>
                                <a:pt x="1546" y="3091"/>
                              </a:cubicBezTo>
                              <a:cubicBezTo>
                                <a:pt x="1546" y="3096"/>
                                <a:pt x="1546" y="3096"/>
                                <a:pt x="1546" y="3096"/>
                              </a:cubicBezTo>
                              <a:moveTo>
                                <a:pt x="1546" y="3121"/>
                              </a:moveTo>
                              <a:cubicBezTo>
                                <a:pt x="1546" y="3137"/>
                                <a:pt x="1546" y="3137"/>
                                <a:pt x="1546" y="3137"/>
                              </a:cubicBezTo>
                              <a:cubicBezTo>
                                <a:pt x="1546" y="3175"/>
                                <a:pt x="1524" y="3206"/>
                                <a:pt x="1480" y="3206"/>
                              </a:cubicBezTo>
                              <a:cubicBezTo>
                                <a:pt x="1456" y="3206"/>
                                <a:pt x="1430" y="3195"/>
                                <a:pt x="1430" y="3167"/>
                              </a:cubicBezTo>
                              <a:cubicBezTo>
                                <a:pt x="1430" y="3123"/>
                                <a:pt x="1499" y="3121"/>
                                <a:pt x="1530" y="3121"/>
                              </a:cubicBezTo>
                              <a:lnTo>
                                <a:pt x="1546" y="3121"/>
                              </a:lnTo>
                              <a:close/>
                              <a:moveTo>
                                <a:pt x="1675" y="3013"/>
                              </a:moveTo>
                              <a:cubicBezTo>
                                <a:pt x="1644" y="3013"/>
                                <a:pt x="1644" y="3013"/>
                                <a:pt x="1644" y="3013"/>
                              </a:cubicBezTo>
                              <a:cubicBezTo>
                                <a:pt x="1645" y="3029"/>
                                <a:pt x="1646" y="3049"/>
                                <a:pt x="1646" y="3060"/>
                              </a:cubicBezTo>
                              <a:cubicBezTo>
                                <a:pt x="1646" y="3228"/>
                                <a:pt x="1646" y="3228"/>
                                <a:pt x="1646" y="3228"/>
                              </a:cubicBezTo>
                              <a:cubicBezTo>
                                <a:pt x="1677" y="3228"/>
                                <a:pt x="1677" y="3228"/>
                                <a:pt x="1677" y="3228"/>
                              </a:cubicBezTo>
                              <a:cubicBezTo>
                                <a:pt x="1677" y="3118"/>
                                <a:pt x="1677" y="3118"/>
                                <a:pt x="1677" y="3118"/>
                              </a:cubicBezTo>
                              <a:cubicBezTo>
                                <a:pt x="1677" y="3039"/>
                                <a:pt x="1735" y="3035"/>
                                <a:pt x="1742" y="3035"/>
                              </a:cubicBezTo>
                              <a:cubicBezTo>
                                <a:pt x="1787" y="3035"/>
                                <a:pt x="1800" y="3061"/>
                                <a:pt x="1800" y="3109"/>
                              </a:cubicBezTo>
                              <a:cubicBezTo>
                                <a:pt x="1800" y="3228"/>
                                <a:pt x="1800" y="3228"/>
                                <a:pt x="1800" y="3228"/>
                              </a:cubicBezTo>
                              <a:cubicBezTo>
                                <a:pt x="1830" y="3228"/>
                                <a:pt x="1830" y="3228"/>
                                <a:pt x="1830" y="3228"/>
                              </a:cubicBezTo>
                              <a:cubicBezTo>
                                <a:pt x="1830" y="3092"/>
                                <a:pt x="1830" y="3092"/>
                                <a:pt x="1830" y="3092"/>
                              </a:cubicBezTo>
                              <a:cubicBezTo>
                                <a:pt x="1830" y="3038"/>
                                <a:pt x="1804" y="3008"/>
                                <a:pt x="1750" y="3008"/>
                              </a:cubicBezTo>
                              <a:cubicBezTo>
                                <a:pt x="1721" y="3008"/>
                                <a:pt x="1691" y="3024"/>
                                <a:pt x="1677" y="3048"/>
                              </a:cubicBezTo>
                              <a:cubicBezTo>
                                <a:pt x="1677" y="3048"/>
                                <a:pt x="1677" y="3048"/>
                                <a:pt x="1677" y="3048"/>
                              </a:cubicBezTo>
                              <a:cubicBezTo>
                                <a:pt x="1677" y="3036"/>
                                <a:pt x="1677" y="3025"/>
                                <a:pt x="1675" y="3013"/>
                              </a:cubicBezTo>
                              <a:moveTo>
                                <a:pt x="2116" y="3228"/>
                              </a:moveTo>
                              <a:cubicBezTo>
                                <a:pt x="2116" y="2881"/>
                                <a:pt x="2116" y="2881"/>
                                <a:pt x="2116" y="2881"/>
                              </a:cubicBezTo>
                              <a:cubicBezTo>
                                <a:pt x="2086" y="2881"/>
                                <a:pt x="2086" y="2881"/>
                                <a:pt x="2086" y="2881"/>
                              </a:cubicBezTo>
                              <a:cubicBezTo>
                                <a:pt x="2086" y="3049"/>
                                <a:pt x="2086" y="3049"/>
                                <a:pt x="2086" y="3049"/>
                              </a:cubicBezTo>
                              <a:cubicBezTo>
                                <a:pt x="2085" y="3049"/>
                                <a:pt x="2085" y="3049"/>
                                <a:pt x="2085" y="3049"/>
                              </a:cubicBezTo>
                              <a:cubicBezTo>
                                <a:pt x="2065" y="3020"/>
                                <a:pt x="2030" y="3008"/>
                                <a:pt x="2001" y="3008"/>
                              </a:cubicBezTo>
                              <a:cubicBezTo>
                                <a:pt x="1934" y="3008"/>
                                <a:pt x="1887" y="3056"/>
                                <a:pt x="1887" y="3121"/>
                              </a:cubicBezTo>
                              <a:cubicBezTo>
                                <a:pt x="1887" y="3185"/>
                                <a:pt x="1934" y="3234"/>
                                <a:pt x="2001" y="3234"/>
                              </a:cubicBezTo>
                              <a:cubicBezTo>
                                <a:pt x="2030" y="3234"/>
                                <a:pt x="2065" y="3221"/>
                                <a:pt x="2085" y="3192"/>
                              </a:cubicBezTo>
                              <a:cubicBezTo>
                                <a:pt x="2086" y="3192"/>
                                <a:pt x="2086" y="3192"/>
                                <a:pt x="2086" y="3192"/>
                              </a:cubicBezTo>
                              <a:cubicBezTo>
                                <a:pt x="2086" y="3228"/>
                                <a:pt x="2086" y="3228"/>
                                <a:pt x="2086" y="3228"/>
                              </a:cubicBezTo>
                              <a:cubicBezTo>
                                <a:pt x="2116" y="3228"/>
                                <a:pt x="2116" y="3228"/>
                                <a:pt x="2116" y="3228"/>
                              </a:cubicBezTo>
                              <a:moveTo>
                                <a:pt x="2001" y="3206"/>
                              </a:moveTo>
                              <a:cubicBezTo>
                                <a:pt x="1951" y="3206"/>
                                <a:pt x="1920" y="3169"/>
                                <a:pt x="1920" y="3121"/>
                              </a:cubicBezTo>
                              <a:cubicBezTo>
                                <a:pt x="1920" y="3072"/>
                                <a:pt x="1951" y="3035"/>
                                <a:pt x="2001" y="3035"/>
                              </a:cubicBezTo>
                              <a:cubicBezTo>
                                <a:pt x="2051" y="3035"/>
                                <a:pt x="2087" y="3072"/>
                                <a:pt x="2087" y="3121"/>
                              </a:cubicBezTo>
                              <a:cubicBezTo>
                                <a:pt x="2087" y="3169"/>
                                <a:pt x="2051" y="3206"/>
                                <a:pt x="2001" y="3206"/>
                              </a:cubicBezTo>
                            </a:path>
                          </a:pathLst>
                        </a:custGeom>
                        <a:solidFill>
                          <a:srgbClr val="1414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BADD54" id="TeVerwijderenShape_1" o:spid="_x0000_s1026" editas="canvas" style="position:absolute;margin-left:0;margin-top:0;width:595.3pt;height:120.6pt;z-index:-251653120;mso-position-horizontal-relative:page;mso-position-vertical-relative:page" coordsize="75603,15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5316;visibility:visible;mso-wrap-style:square">
                <v:fill o:detectmouseclick="t"/>
                <v:path o:connecttype="none"/>
              </v:shape>
              <v:shape id="Freeform 18" o:spid="_x0000_s1028" style="position:absolute;left:56409;top:3024;width:10458;height:10268;visibility:visible;mso-wrap-style:square;v-text-anchor:top" coordsize="3294,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" path="m360,392c259,391,189,310,204,210v4,-29,4,-29,4,-29c222,81,315,,416,1v100,,170,81,156,181c568,211,568,211,568,211,553,311,460,392,360,392t364,825c972,1050,1138,619,1138,619v,,-57,-25,-127,-25c867,594,685,666,530,957v-34,63,-58,128,-73,176c529,604,529,604,529,604v-366,,-366,,-366,c8,1746,8,1746,8,1746v366,,366,,366,c447,1207,447,1207,447,1207v12,64,12,64,12,64c475,1342,587,1757,902,1758v60,1,111,-7,155,-18c1057,1740,1096,1318,724,1217m2046,602v-67,680,-67,680,-67,680c1719,741,1719,741,1719,741,1686,667,1629,593,1508,593v-53,,-109,17,-153,26c1194,1745,1194,1745,1194,1745v329,,329,,329,c1601,1090,1601,1090,1601,1090v81,189,202,454,245,528c1911,1733,1983,1758,2039,1757v84,1,128,-36,156,-78c2223,1638,2230,1593,2233,1573,2371,602,2371,602,2371,602v-325,,-325,,-325,m2846,1453v95,-675,95,-675,95,-675c2955,676,2885,594,2783,594v-101,,-195,82,-209,184c2464,1563,2464,1563,2464,1563v-15,101,56,184,157,184c3253,1747,3253,1747,3253,1747v41,-294,41,-294,41,-294c2846,1453,2846,1453,2846,1453m22,2033v11,,22,-9,22,-22c44,1998,33,1989,22,1989v-11,,-22,9,-22,22c,2024,11,2033,22,2033t15,61c7,2094,7,2094,7,2094v,215,,215,,215c37,2309,37,2309,37,2309r,-215xm139,2094v-31,,-31,,-31,c109,2110,111,2130,111,2141v,168,,168,,168c141,2309,141,2309,141,2309v,-110,,-110,,-110c141,2120,200,2116,206,2116v45,,58,26,58,74c264,2309,264,2309,264,2309v31,,31,,31,c295,2173,295,2173,295,2173v,-54,-26,-85,-81,-85c185,2088,155,2105,142,2128v-1,,-1,,-1,c141,2117,141,2105,139,2094t338,28c477,2094,477,2094,477,2094v-62,,-62,,-62,c415,2033,415,2033,415,2033v-30,,-30,,-30,c385,2094,385,2094,385,2094v-46,,-46,,-46,c339,2122,339,2122,339,2122v46,,46,,46,c385,2257,385,2257,385,2257v,47,30,58,53,58c453,2315,468,2312,479,2307v-1,-28,-1,-28,-1,-28c469,2284,457,2287,446,2287v-18,,-31,-6,-31,-39c415,2122,415,2122,415,2122v62,,62,,62,m540,2210v179,,179,,179,c719,2196,719,2196,719,2196v,-59,-38,-107,-103,-108c555,2088,508,2137,508,2202v,64,47,113,111,113c654,2315,686,2301,711,2269v-23,-19,-23,-19,-23,-19c676,2269,651,2287,619,2287v-43,,-76,-34,-79,-77m541,2185v,-35,36,-69,75,-69c660,2116,686,2144,686,2185r-145,xm791,2352v-23,24,-23,24,-23,24c796,2406,829,2419,872,2419v96,,115,-65,115,-112c987,2094,987,2094,987,2094v-30,,-30,,-30,c957,2130,957,2130,957,2130v-1,,-1,,-1,c931,2096,898,2088,872,2088v-63,,-109,49,-109,112c763,2263,813,2309,875,2309v31,,61,-11,81,-40c957,2269,957,2269,957,2269v,38,,38,,38c957,2354,935,2392,873,2392v-35,,-64,-16,-82,-40m876,2281v-45,,-80,-37,-80,-82c796,2154,831,2116,876,2116v51,,82,38,82,83c959,2248,920,2281,876,2281t182,-120c1058,2309,1058,2309,1058,2309v30,,30,,30,c1088,2188,1088,2188,1088,2188v,-29,21,-69,67,-69c1163,2119,1169,2120,1173,2121v6,-30,6,-30,6,-30c1172,2089,1165,2088,1156,2088v-38,,-60,23,-69,46c1086,2134,1086,2134,1086,2134v,-40,,-40,,-40c1056,2094,1056,2094,1056,2094v1,31,2,48,2,67m1345,2177v-15,,-15,,-15,c1279,2177,1196,2182,1196,2252v,41,36,63,74,63c1305,2315,1329,2303,1346,2274v1,,1,,1,c1347,2286,1348,2299,1350,2309v29,,29,,29,c1378,2298,1376,2277,1376,2261v,-96,,-96,,-96c1376,2112,1339,2088,1297,2088v-40,,-71,12,-91,32c1225,2141,1225,2141,1225,2141v18,-16,40,-25,65,-25c1327,2116,1345,2134,1345,2172v,5,,5,,5m1345,2202v,16,,16,,16c1345,2256,1324,2287,1280,2287v-24,,-50,-11,-50,-39c1230,2204,1299,2202,1330,2202r15,xm1584,2177v-15,,-15,,-15,c1517,2177,1435,2182,1435,2252v,41,36,63,74,63c1543,2315,1567,2303,1585,2274v1,,1,,1,c1586,2286,1587,2299,1588,2309v30,,30,,30,c1616,2298,1614,2277,1614,2261v,-96,,-96,,-96c1614,2112,1578,2088,1536,2088v-41,,-72,12,-91,32c1463,2141,1463,2141,1463,2141v18,-16,40,-25,66,-25c1566,2116,1584,2134,1584,2172v,5,,5,,5m1584,2202v,16,,16,,16c1584,2256,1563,2287,1519,2287v-25,,-51,-11,-51,-39c1468,2204,1537,2202,1568,2202r16,xm1722,1962v-31,,-31,,-31,c1691,2309,1691,2309,1691,2309v31,,31,,31,l1722,1962xm36,2421v-30,,-30,,-30,c6,2769,6,2769,6,2769v30,,30,,30,c36,2656,36,2656,36,2656v112,113,112,113,112,113c195,2769,195,2769,195,2769,76,2652,76,2652,76,2652v107,-98,107,-98,107,-98c138,2554,138,2554,138,2554,36,2651,36,2651,36,2651r,-230xm365,2637v-15,,-15,,-15,c299,2637,217,2641,217,2711v,42,35,63,74,63c325,2774,349,2762,366,2734v1,,1,,1,c367,2745,368,2758,370,2769v29,,29,,29,c398,2757,396,2737,396,2720v,-96,,-96,,-96c396,2572,360,2548,317,2548v-40,,-71,11,-91,31c245,2601,245,2601,245,2601v18,-17,40,-25,65,-25c348,2576,365,2594,365,2631v,6,,6,,6m365,2662v,15,,15,,15c365,2715,344,2747,300,2747v-24,,-50,-11,-50,-40c250,2664,319,2662,350,2662r15,xm495,2554v-31,,-31,,-31,c465,2569,466,2589,466,2601v,168,,168,,168c496,2769,496,2769,496,2769v,-111,,-111,,-111c496,2580,555,2576,562,2576v45,,58,26,58,74c620,2769,620,2769,620,2769v30,,30,,30,c650,2632,650,2632,650,2632v,-53,-26,-84,-80,-84c541,2548,511,2565,497,2588v-1,,-1,,-1,c496,2577,496,2565,495,2554m752,2421v-30,,-30,,-30,c722,2769,722,2769,722,2769v30,,30,,30,c752,2656,752,2656,752,2656v112,113,112,113,112,113c911,2769,911,2769,911,2769,792,2652,792,2652,792,2652v107,-98,107,-98,107,-98c854,2554,854,2554,854,2554v-102,97,-102,97,-102,97l752,2421xm964,2669v180,,180,,180,c1144,2656,1144,2656,1144,2656v,-59,-38,-107,-103,-108c979,2548,932,2596,932,2661v,65,47,113,111,113c1079,2774,1110,2761,1136,2729v-24,-20,-24,-20,-24,-20c1100,2729,1076,2747,1043,2747v-42,,-75,-34,-79,-78m965,2645v,-36,36,-69,76,-69c1084,2576,1110,2604,1110,2645r-145,xm1202,2621v,148,,148,,148c1232,2769,1232,2769,1232,2769v,-122,,-122,,-122c1232,2618,1253,2578,1299,2578v8,,14,1,17,3c1322,2551,1322,2551,1322,2551v-6,-2,-13,-3,-22,-3c1262,2548,1240,2571,1231,2594v-1,,-1,,-1,c1230,2554,1230,2554,1230,2554v-30,,-30,,-30,c1201,2585,1202,2601,1202,2621t298,-17c1525,2585,1525,2585,1525,2585v-22,-25,-50,-37,-79,-37c1376,2547,1332,2596,1332,2661v,65,44,114,114,113c1475,2774,1503,2762,1525,2737v-25,-19,-25,-19,-25,-19c1490,2734,1470,2747,1446,2747v-50,1,-81,-37,-81,-86c1365,2612,1396,2575,1446,2576v24,,44,13,54,28m1586,2669v179,,179,,179,c1765,2656,1765,2656,1765,2656v,-59,-38,-107,-103,-108c1601,2548,1554,2596,1554,2661v,65,47,113,111,113c1700,2774,1732,2761,1757,2729v-23,-20,-23,-20,-23,-20c1722,2729,1697,2747,1665,2747v-43,,-76,-34,-79,-78m1587,2645v,-36,35,-69,75,-69c1706,2576,1732,2604,1732,2645r-145,xm1849,2554v-31,,-31,,-31,c1819,2569,1820,2589,1820,2601v,168,,168,,168c1850,2769,1850,2769,1850,2769v,-111,,-111,,-111c1850,2580,1909,2576,1916,2576v45,,58,26,58,74c1974,2769,1974,2769,1974,2769v30,,30,,30,c2004,2632,2004,2632,2004,2632v,-53,-26,-84,-80,-84c1895,2548,1865,2565,1851,2588v-1,,-1,,-1,c1850,2577,1850,2565,1849,2554t338,27c2187,2554,2187,2554,2187,2554v-62,,-62,,-62,c2125,2493,2125,2493,2125,2493v-31,,-31,,-31,c2094,2554,2094,2554,2094,2554v-45,,-45,,-45,c2049,2581,2049,2581,2049,2581v45,,45,,45,c2094,2717,2094,2717,2094,2717v,47,31,57,54,57c2163,2774,2178,2771,2189,2766v-2,-28,-2,-28,-2,-28c2178,2743,2167,2747,2156,2747v-19,,-31,-7,-31,-39c2125,2581,2125,2581,2125,2581v62,,62,,62,m2231,2621v,148,,148,,148c2262,2769,2262,2769,2262,2769v,-122,,-122,,-122c2262,2618,2282,2578,2328,2578v9,,14,1,18,3c2352,2551,2352,2551,2352,2551v-7,-2,-14,-3,-23,-3c2292,2548,2269,2571,2260,2594v-1,,-1,,-1,c2259,2554,2259,2554,2259,2554v-29,,-29,,-29,c2231,2585,2231,2601,2231,2621t305,148c2567,2769,2567,2769,2567,2769v-1,-16,-2,-36,-2,-48c2565,2554,2565,2554,2565,2554v-30,,-30,,-30,c2535,2664,2535,2664,2535,2664v,78,-59,83,-66,83c2424,2747,2411,2720,2411,2673v,-119,,-119,,-119c2381,2554,2381,2554,2381,2554v,136,,136,,136c2381,2743,2407,2774,2462,2774v28,,59,-16,72,-40c2535,2734,2535,2734,2535,2734v,12,,23,1,35m2636,2601v,168,,168,,168c2667,2769,2667,2769,2667,2769v,-111,,-111,,-111c2667,2580,2720,2576,2727,2576v42,,55,24,55,67c2782,2769,2782,2769,2782,2769v30,,30,,30,c2812,2654,2812,2654,2812,2654v,-40,15,-78,61,-78c2914,2576,2927,2600,2927,2643v,126,,126,,126c2957,2769,2957,2769,2957,2769v,-137,,-137,,-137c2957,2579,2931,2548,2876,2548v-29,,-58,17,-71,45c2791,2556,2760,2548,2737,2548v-26,,-55,13,-69,38c2667,2586,2667,2586,2667,2586v,-32,,-32,,-32c2634,2554,2634,2554,2634,2554v1,16,2,31,2,47m48,2903v-42,,-42,,-42,c6,3228,6,3228,6,3228v34,,34,,34,c40,2950,40,2950,40,2950v1,,1,,1,c234,3228,234,3228,234,3228v42,,42,,42,c276,2903,276,2903,276,2903v-33,,-33,,-33,c243,3179,243,3179,243,3179v-1,,-1,,-1,l48,2903xm374,3129v179,,179,,179,c553,3115,553,3115,553,3115v,-59,-37,-107,-103,-107c389,3008,342,3056,342,3121v,64,47,113,111,113c489,3234,520,3220,546,3188v-24,-19,-24,-19,-24,-19c510,3188,485,3206,453,3206v-43,,-75,-34,-79,-77m375,3104v,-35,36,-69,75,-69c494,3035,520,3063,520,3104r-145,xm823,3228v,-347,,-347,,-347c793,2881,793,2881,793,2881v,168,,168,,168c792,3049,792,3049,792,3049v-20,-29,-55,-41,-84,-41c641,3008,594,3056,594,3121v,64,47,113,114,113c737,3234,772,3221,792,3192v1,,1,,1,c793,3228,793,3228,793,3228v30,,30,,30,m708,3206v-50,,-81,-37,-81,-85c627,3072,658,3035,708,3035v50,,86,37,86,86c794,3169,758,3206,708,3206t202,-77c1090,3129,1090,3129,1090,3129v,-14,,-14,,-14c1090,3056,1052,3008,987,3008v-61,,-109,48,-109,113c878,3185,926,3234,990,3234v35,,67,-14,92,-46c1058,3169,1058,3169,1058,3169v-11,19,-36,37,-68,37c947,3206,914,3172,910,3129t1,-25c911,3069,947,3035,987,3035v43,,70,28,70,69l911,3104xm1148,3080v,148,,148,,148c1178,3228,1178,3228,1178,3228v,-121,,-121,,-121c1178,3078,1199,3038,1245,3038v8,,14,1,17,2c1268,3010,1268,3010,1268,3010v-6,-1,-13,-2,-22,-2c1208,3008,1186,3030,1177,3053v-1,,-1,,-1,c1176,3013,1176,3013,1176,3013v-30,,-30,,-30,c1147,3044,1148,3061,1148,3080t187,-199c1304,2881,1304,2881,1304,2881v,347,,347,,347c1335,3228,1335,3228,1335,3228r,-347xm1546,3096v-16,,-16,,-16,c1479,3096,1397,3101,1397,3171v,42,36,63,74,63c1505,3234,1529,3222,1546,3193v1,,1,,1,c1547,3205,1548,3218,1550,3228v30,,30,,30,c1578,3217,1576,3197,1576,3180v,-96,,-96,,-96c1576,3032,1540,3008,1497,3008v-40,,-71,11,-91,31c1425,3060,1425,3060,1425,3060v18,-16,40,-25,65,-25c1528,3035,1546,3054,1546,3091v,5,,5,,5m1546,3121v,16,,16,,16c1546,3175,1524,3206,1480,3206v-24,,-50,-11,-50,-39c1430,3123,1499,3121,1530,3121r16,xm1675,3013v-31,,-31,,-31,c1645,3029,1646,3049,1646,3060v,168,,168,,168c1677,3228,1677,3228,1677,3228v,-110,,-110,,-110c1677,3039,1735,3035,1742,3035v45,,58,26,58,74c1800,3228,1800,3228,1800,3228v30,,30,,30,c1830,3092,1830,3092,1830,3092v,-54,-26,-84,-80,-84c1721,3008,1691,3024,1677,3048v,,,,,c1677,3036,1677,3025,1675,3013t441,215c2116,2881,2116,2881,2116,2881v-30,,-30,,-30,c2086,3049,2086,3049,2086,3049v-1,,-1,,-1,c2065,3020,2030,3008,2001,3008v-67,,-114,48,-114,113c1887,3185,1934,3234,2001,3234v29,,64,-13,84,-42c2086,3192,2086,3192,2086,3192v,36,,36,,36c2116,3228,2116,3228,2116,3228t-115,-22c1951,3206,1920,3169,1920,3121v,-49,31,-86,81,-86c2051,3035,2087,3072,2087,3121v,48,-36,85,-86,85e" fillcolor="#141414" stroked="f">
                <v:path arrowok="t" o:connecttype="custom" o:connectlocs="229870,386398;118745,554355;545783,235268;696913,533083;782320,496253;0,638493;34290,664845;93663,733108;131763,664845;139065,735013;228283,701675;171450,701675;313373,732473;303530,720408;304165,698183;374333,663893;422275,691198;436880,687388;427038,704215;479108,735013;458788,673100;466090,713740;11430,768668;58103,810895;116205,868045;77788,825818;111125,845185;178435,817880;157163,810895;251460,842010;330518,808990;330518,817880;417830,819468;476250,826770;433388,844868;528638,880745;503873,839788;626745,841375;694373,819468;664845,819468;694373,819468;739458,808990;814388,863918;755968,854075;846773,843915;929323,879158;846773,810895;13018,936625;118745,993458;143828,1017905;251778,914718;251778,1024890;346075,993458;288925,993458;374015,986473;363855,956628;485775,982980;500380,979170;490855,995998;522605,1024890;555625,955040;661988,968058;635318,1017905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  <w:p w14:paraId="732400D5" w14:textId="77777777" w:rsidR="00E62101" w:rsidRPr="00587733" w:rsidRDefault="00E62101" w:rsidP="0058773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EC8F3" w14:textId="77777777" w:rsidR="00E62101" w:rsidRDefault="000F107D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5408" behindDoc="1" locked="0" layoutInCell="0" allowOverlap="1" wp14:anchorId="7C77A57F" wp14:editId="1514E5E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531621"/>
              <wp:effectExtent l="0" t="0" r="0" b="0"/>
              <wp:wrapNone/>
              <wp:docPr id="9" name="TeVerwijderenShape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8" name="Freeform 18"/>
                      <wps:cNvSpPr>
                        <a:spLocks noEditPoints="1"/>
                      </wps:cNvSpPr>
                      <wps:spPr bwMode="auto">
                        <a:xfrm>
                          <a:off x="5640917" y="302472"/>
                          <a:ext cx="1045845" cy="1026795"/>
                        </a:xfrm>
                        <a:custGeom>
                          <a:avLst/>
                          <a:gdLst>
                            <a:gd name="T0" fmla="*/ 724 w 3294"/>
                            <a:gd name="T1" fmla="*/ 1217 h 3234"/>
                            <a:gd name="T2" fmla="*/ 374 w 3294"/>
                            <a:gd name="T3" fmla="*/ 1746 h 3234"/>
                            <a:gd name="T4" fmla="*/ 1719 w 3294"/>
                            <a:gd name="T5" fmla="*/ 741 h 3234"/>
                            <a:gd name="T6" fmla="*/ 2195 w 3294"/>
                            <a:gd name="T7" fmla="*/ 1679 h 3234"/>
                            <a:gd name="T8" fmla="*/ 2464 w 3294"/>
                            <a:gd name="T9" fmla="*/ 1563 h 3234"/>
                            <a:gd name="T10" fmla="*/ 0 w 3294"/>
                            <a:gd name="T11" fmla="*/ 2011 h 3234"/>
                            <a:gd name="T12" fmla="*/ 108 w 3294"/>
                            <a:gd name="T13" fmla="*/ 2094 h 3234"/>
                            <a:gd name="T14" fmla="*/ 295 w 3294"/>
                            <a:gd name="T15" fmla="*/ 2309 h 3234"/>
                            <a:gd name="T16" fmla="*/ 415 w 3294"/>
                            <a:gd name="T17" fmla="*/ 2094 h 3234"/>
                            <a:gd name="T18" fmla="*/ 438 w 3294"/>
                            <a:gd name="T19" fmla="*/ 2315 h 3234"/>
                            <a:gd name="T20" fmla="*/ 719 w 3294"/>
                            <a:gd name="T21" fmla="*/ 2210 h 3234"/>
                            <a:gd name="T22" fmla="*/ 540 w 3294"/>
                            <a:gd name="T23" fmla="*/ 2210 h 3234"/>
                            <a:gd name="T24" fmla="*/ 987 w 3294"/>
                            <a:gd name="T25" fmla="*/ 2307 h 3234"/>
                            <a:gd name="T26" fmla="*/ 956 w 3294"/>
                            <a:gd name="T27" fmla="*/ 2269 h 3234"/>
                            <a:gd name="T28" fmla="*/ 958 w 3294"/>
                            <a:gd name="T29" fmla="*/ 2199 h 3234"/>
                            <a:gd name="T30" fmla="*/ 1179 w 3294"/>
                            <a:gd name="T31" fmla="*/ 2091 h 3234"/>
                            <a:gd name="T32" fmla="*/ 1330 w 3294"/>
                            <a:gd name="T33" fmla="*/ 2177 h 3234"/>
                            <a:gd name="T34" fmla="*/ 1376 w 3294"/>
                            <a:gd name="T35" fmla="*/ 2165 h 3234"/>
                            <a:gd name="T36" fmla="*/ 1345 w 3294"/>
                            <a:gd name="T37" fmla="*/ 2218 h 3234"/>
                            <a:gd name="T38" fmla="*/ 1509 w 3294"/>
                            <a:gd name="T39" fmla="*/ 2315 h 3234"/>
                            <a:gd name="T40" fmla="*/ 1445 w 3294"/>
                            <a:gd name="T41" fmla="*/ 2120 h 3234"/>
                            <a:gd name="T42" fmla="*/ 1468 w 3294"/>
                            <a:gd name="T43" fmla="*/ 2248 h 3234"/>
                            <a:gd name="T44" fmla="*/ 36 w 3294"/>
                            <a:gd name="T45" fmla="*/ 2421 h 3234"/>
                            <a:gd name="T46" fmla="*/ 183 w 3294"/>
                            <a:gd name="T47" fmla="*/ 2554 h 3234"/>
                            <a:gd name="T48" fmla="*/ 366 w 3294"/>
                            <a:gd name="T49" fmla="*/ 2734 h 3234"/>
                            <a:gd name="T50" fmla="*/ 245 w 3294"/>
                            <a:gd name="T51" fmla="*/ 2601 h 3234"/>
                            <a:gd name="T52" fmla="*/ 350 w 3294"/>
                            <a:gd name="T53" fmla="*/ 2662 h 3234"/>
                            <a:gd name="T54" fmla="*/ 562 w 3294"/>
                            <a:gd name="T55" fmla="*/ 2576 h 3234"/>
                            <a:gd name="T56" fmla="*/ 495 w 3294"/>
                            <a:gd name="T57" fmla="*/ 2554 h 3234"/>
                            <a:gd name="T58" fmla="*/ 792 w 3294"/>
                            <a:gd name="T59" fmla="*/ 2652 h 3234"/>
                            <a:gd name="T60" fmla="*/ 1041 w 3294"/>
                            <a:gd name="T61" fmla="*/ 2548 h 3234"/>
                            <a:gd name="T62" fmla="*/ 1041 w 3294"/>
                            <a:gd name="T63" fmla="*/ 2576 h 3234"/>
                            <a:gd name="T64" fmla="*/ 1316 w 3294"/>
                            <a:gd name="T65" fmla="*/ 2581 h 3234"/>
                            <a:gd name="T66" fmla="*/ 1500 w 3294"/>
                            <a:gd name="T67" fmla="*/ 2604 h 3234"/>
                            <a:gd name="T68" fmla="*/ 1365 w 3294"/>
                            <a:gd name="T69" fmla="*/ 2661 h 3234"/>
                            <a:gd name="T70" fmla="*/ 1665 w 3294"/>
                            <a:gd name="T71" fmla="*/ 2774 h 3234"/>
                            <a:gd name="T72" fmla="*/ 1587 w 3294"/>
                            <a:gd name="T73" fmla="*/ 2645 h 3234"/>
                            <a:gd name="T74" fmla="*/ 1974 w 3294"/>
                            <a:gd name="T75" fmla="*/ 2650 h 3234"/>
                            <a:gd name="T76" fmla="*/ 2187 w 3294"/>
                            <a:gd name="T77" fmla="*/ 2581 h 3234"/>
                            <a:gd name="T78" fmla="*/ 2094 w 3294"/>
                            <a:gd name="T79" fmla="*/ 2581 h 3234"/>
                            <a:gd name="T80" fmla="*/ 2187 w 3294"/>
                            <a:gd name="T81" fmla="*/ 2581 h 3234"/>
                            <a:gd name="T82" fmla="*/ 2329 w 3294"/>
                            <a:gd name="T83" fmla="*/ 2548 h 3234"/>
                            <a:gd name="T84" fmla="*/ 2565 w 3294"/>
                            <a:gd name="T85" fmla="*/ 2721 h 3234"/>
                            <a:gd name="T86" fmla="*/ 2381 w 3294"/>
                            <a:gd name="T87" fmla="*/ 2690 h 3234"/>
                            <a:gd name="T88" fmla="*/ 2667 w 3294"/>
                            <a:gd name="T89" fmla="*/ 2658 h 3234"/>
                            <a:gd name="T90" fmla="*/ 2927 w 3294"/>
                            <a:gd name="T91" fmla="*/ 2769 h 3234"/>
                            <a:gd name="T92" fmla="*/ 2667 w 3294"/>
                            <a:gd name="T93" fmla="*/ 2554 h 3234"/>
                            <a:gd name="T94" fmla="*/ 41 w 3294"/>
                            <a:gd name="T95" fmla="*/ 2950 h 3234"/>
                            <a:gd name="T96" fmla="*/ 374 w 3294"/>
                            <a:gd name="T97" fmla="*/ 3129 h 3234"/>
                            <a:gd name="T98" fmla="*/ 453 w 3294"/>
                            <a:gd name="T99" fmla="*/ 3206 h 3234"/>
                            <a:gd name="T100" fmla="*/ 793 w 3294"/>
                            <a:gd name="T101" fmla="*/ 2881 h 3234"/>
                            <a:gd name="T102" fmla="*/ 793 w 3294"/>
                            <a:gd name="T103" fmla="*/ 3228 h 3234"/>
                            <a:gd name="T104" fmla="*/ 1090 w 3294"/>
                            <a:gd name="T105" fmla="*/ 3129 h 3234"/>
                            <a:gd name="T106" fmla="*/ 910 w 3294"/>
                            <a:gd name="T107" fmla="*/ 3129 h 3234"/>
                            <a:gd name="T108" fmla="*/ 1178 w 3294"/>
                            <a:gd name="T109" fmla="*/ 3107 h 3234"/>
                            <a:gd name="T110" fmla="*/ 1146 w 3294"/>
                            <a:gd name="T111" fmla="*/ 3013 h 3234"/>
                            <a:gd name="T112" fmla="*/ 1530 w 3294"/>
                            <a:gd name="T113" fmla="*/ 3096 h 3234"/>
                            <a:gd name="T114" fmla="*/ 1576 w 3294"/>
                            <a:gd name="T115" fmla="*/ 3084 h 3234"/>
                            <a:gd name="T116" fmla="*/ 1546 w 3294"/>
                            <a:gd name="T117" fmla="*/ 3137 h 3234"/>
                            <a:gd name="T118" fmla="*/ 1646 w 3294"/>
                            <a:gd name="T119" fmla="*/ 3228 h 3234"/>
                            <a:gd name="T120" fmla="*/ 1750 w 3294"/>
                            <a:gd name="T121" fmla="*/ 3008 h 3234"/>
                            <a:gd name="T122" fmla="*/ 2085 w 3294"/>
                            <a:gd name="T123" fmla="*/ 3049 h 3234"/>
                            <a:gd name="T124" fmla="*/ 2001 w 3294"/>
                            <a:gd name="T125" fmla="*/ 3206 h 3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294" h="3234">
                              <a:moveTo>
                                <a:pt x="360" y="392"/>
                              </a:moveTo>
                              <a:cubicBezTo>
                                <a:pt x="259" y="391"/>
                                <a:pt x="189" y="310"/>
                                <a:pt x="204" y="210"/>
                              </a:cubicBezTo>
                              <a:cubicBezTo>
                                <a:pt x="208" y="181"/>
                                <a:pt x="208" y="181"/>
                                <a:pt x="208" y="181"/>
                              </a:cubicBezTo>
                              <a:cubicBezTo>
                                <a:pt x="222" y="81"/>
                                <a:pt x="315" y="0"/>
                                <a:pt x="416" y="1"/>
                              </a:cubicBezTo>
                              <a:cubicBezTo>
                                <a:pt x="516" y="1"/>
                                <a:pt x="586" y="82"/>
                                <a:pt x="572" y="182"/>
                              </a:cubicBezTo>
                              <a:cubicBezTo>
                                <a:pt x="568" y="211"/>
                                <a:pt x="568" y="211"/>
                                <a:pt x="568" y="211"/>
                              </a:cubicBezTo>
                              <a:cubicBezTo>
                                <a:pt x="553" y="311"/>
                                <a:pt x="460" y="392"/>
                                <a:pt x="360" y="392"/>
                              </a:cubicBezTo>
                              <a:moveTo>
                                <a:pt x="724" y="1217"/>
                              </a:moveTo>
                              <a:cubicBezTo>
                                <a:pt x="972" y="1050"/>
                                <a:pt x="1138" y="619"/>
                                <a:pt x="1138" y="619"/>
                              </a:cubicBezTo>
                              <a:cubicBezTo>
                                <a:pt x="1138" y="619"/>
                                <a:pt x="1081" y="594"/>
                                <a:pt x="1011" y="594"/>
                              </a:cubicBezTo>
                              <a:cubicBezTo>
                                <a:pt x="867" y="594"/>
                                <a:pt x="685" y="666"/>
                                <a:pt x="530" y="957"/>
                              </a:cubicBezTo>
                              <a:cubicBezTo>
                                <a:pt x="496" y="1020"/>
                                <a:pt x="472" y="1085"/>
                                <a:pt x="457" y="1133"/>
                              </a:cubicBezTo>
                              <a:cubicBezTo>
                                <a:pt x="529" y="604"/>
                                <a:pt x="529" y="604"/>
                                <a:pt x="529" y="604"/>
                              </a:cubicBezTo>
                              <a:cubicBezTo>
                                <a:pt x="163" y="604"/>
                                <a:pt x="163" y="604"/>
                                <a:pt x="163" y="604"/>
                              </a:cubicBezTo>
                              <a:cubicBezTo>
                                <a:pt x="8" y="1746"/>
                                <a:pt x="8" y="1746"/>
                                <a:pt x="8" y="1746"/>
                              </a:cubicBezTo>
                              <a:cubicBezTo>
                                <a:pt x="374" y="1746"/>
                                <a:pt x="374" y="1746"/>
                                <a:pt x="374" y="1746"/>
                              </a:cubicBezTo>
                              <a:cubicBezTo>
                                <a:pt x="447" y="1207"/>
                                <a:pt x="447" y="1207"/>
                                <a:pt x="447" y="1207"/>
                              </a:cubicBezTo>
                              <a:cubicBezTo>
                                <a:pt x="459" y="1271"/>
                                <a:pt x="459" y="1271"/>
                                <a:pt x="459" y="1271"/>
                              </a:cubicBezTo>
                              <a:cubicBezTo>
                                <a:pt x="475" y="1342"/>
                                <a:pt x="587" y="1757"/>
                                <a:pt x="902" y="1758"/>
                              </a:cubicBezTo>
                              <a:cubicBezTo>
                                <a:pt x="962" y="1759"/>
                                <a:pt x="1013" y="1751"/>
                                <a:pt x="1057" y="1740"/>
                              </a:cubicBezTo>
                              <a:cubicBezTo>
                                <a:pt x="1057" y="1740"/>
                                <a:pt x="1096" y="1318"/>
                                <a:pt x="724" y="1217"/>
                              </a:cubicBezTo>
                              <a:moveTo>
                                <a:pt x="2046" y="602"/>
                              </a:moveTo>
                              <a:cubicBezTo>
                                <a:pt x="1979" y="1282"/>
                                <a:pt x="1979" y="1282"/>
                                <a:pt x="1979" y="1282"/>
                              </a:cubicBezTo>
                              <a:cubicBezTo>
                                <a:pt x="1719" y="741"/>
                                <a:pt x="1719" y="741"/>
                                <a:pt x="1719" y="741"/>
                              </a:cubicBezTo>
                              <a:cubicBezTo>
                                <a:pt x="1686" y="667"/>
                                <a:pt x="1629" y="593"/>
                                <a:pt x="1508" y="593"/>
                              </a:cubicBezTo>
                              <a:cubicBezTo>
                                <a:pt x="1455" y="593"/>
                                <a:pt x="1399" y="610"/>
                                <a:pt x="1355" y="619"/>
                              </a:cubicBezTo>
                              <a:cubicBezTo>
                                <a:pt x="1194" y="1745"/>
                                <a:pt x="1194" y="1745"/>
                                <a:pt x="1194" y="1745"/>
                              </a:cubicBezTo>
                              <a:cubicBezTo>
                                <a:pt x="1523" y="1745"/>
                                <a:pt x="1523" y="1745"/>
                                <a:pt x="1523" y="1745"/>
                              </a:cubicBezTo>
                              <a:cubicBezTo>
                                <a:pt x="1601" y="1090"/>
                                <a:pt x="1601" y="1090"/>
                                <a:pt x="1601" y="1090"/>
                              </a:cubicBezTo>
                              <a:cubicBezTo>
                                <a:pt x="1682" y="1279"/>
                                <a:pt x="1803" y="1544"/>
                                <a:pt x="1846" y="1618"/>
                              </a:cubicBezTo>
                              <a:cubicBezTo>
                                <a:pt x="1911" y="1733"/>
                                <a:pt x="1983" y="1758"/>
                                <a:pt x="2039" y="1757"/>
                              </a:cubicBezTo>
                              <a:cubicBezTo>
                                <a:pt x="2123" y="1758"/>
                                <a:pt x="2167" y="1721"/>
                                <a:pt x="2195" y="1679"/>
                              </a:cubicBezTo>
                              <a:cubicBezTo>
                                <a:pt x="2223" y="1638"/>
                                <a:pt x="2230" y="1593"/>
                                <a:pt x="2233" y="1573"/>
                              </a:cubicBezTo>
                              <a:cubicBezTo>
                                <a:pt x="2371" y="602"/>
                                <a:pt x="2371" y="602"/>
                                <a:pt x="2371" y="602"/>
                              </a:cubicBezTo>
                              <a:cubicBezTo>
                                <a:pt x="2046" y="602"/>
                                <a:pt x="2046" y="602"/>
                                <a:pt x="2046" y="602"/>
                              </a:cubicBezTo>
                              <a:moveTo>
                                <a:pt x="2846" y="1453"/>
                              </a:moveTo>
                              <a:cubicBezTo>
                                <a:pt x="2941" y="778"/>
                                <a:pt x="2941" y="778"/>
                                <a:pt x="2941" y="778"/>
                              </a:cubicBezTo>
                              <a:cubicBezTo>
                                <a:pt x="2955" y="676"/>
                                <a:pt x="2885" y="594"/>
                                <a:pt x="2783" y="594"/>
                              </a:cubicBezTo>
                              <a:cubicBezTo>
                                <a:pt x="2682" y="594"/>
                                <a:pt x="2588" y="676"/>
                                <a:pt x="2574" y="778"/>
                              </a:cubicBezTo>
                              <a:cubicBezTo>
                                <a:pt x="2464" y="1563"/>
                                <a:pt x="2464" y="1563"/>
                                <a:pt x="2464" y="1563"/>
                              </a:cubicBezTo>
                              <a:cubicBezTo>
                                <a:pt x="2449" y="1664"/>
                                <a:pt x="2520" y="1747"/>
                                <a:pt x="2621" y="1747"/>
                              </a:cubicBezTo>
                              <a:cubicBezTo>
                                <a:pt x="3253" y="1747"/>
                                <a:pt x="3253" y="1747"/>
                                <a:pt x="3253" y="1747"/>
                              </a:cubicBezTo>
                              <a:cubicBezTo>
                                <a:pt x="3294" y="1453"/>
                                <a:pt x="3294" y="1453"/>
                                <a:pt x="3294" y="1453"/>
                              </a:cubicBezTo>
                              <a:cubicBezTo>
                                <a:pt x="2846" y="1453"/>
                                <a:pt x="2846" y="1453"/>
                                <a:pt x="2846" y="1453"/>
                              </a:cubicBezTo>
                              <a:moveTo>
                                <a:pt x="22" y="2033"/>
                              </a:moveTo>
                              <a:cubicBezTo>
                                <a:pt x="33" y="2033"/>
                                <a:pt x="44" y="2024"/>
                                <a:pt x="44" y="2011"/>
                              </a:cubicBezTo>
                              <a:cubicBezTo>
                                <a:pt x="44" y="1998"/>
                                <a:pt x="33" y="1989"/>
                                <a:pt x="22" y="1989"/>
                              </a:cubicBezTo>
                              <a:cubicBezTo>
                                <a:pt x="11" y="1989"/>
                                <a:pt x="0" y="1998"/>
                                <a:pt x="0" y="2011"/>
                              </a:cubicBezTo>
                              <a:cubicBezTo>
                                <a:pt x="0" y="2024"/>
                                <a:pt x="11" y="2033"/>
                                <a:pt x="22" y="2033"/>
                              </a:cubicBezTo>
                              <a:moveTo>
                                <a:pt x="37" y="2094"/>
                              </a:moveTo>
                              <a:cubicBezTo>
                                <a:pt x="7" y="2094"/>
                                <a:pt x="7" y="2094"/>
                                <a:pt x="7" y="2094"/>
                              </a:cubicBezTo>
                              <a:cubicBezTo>
                                <a:pt x="7" y="2309"/>
                                <a:pt x="7" y="2309"/>
                                <a:pt x="7" y="2309"/>
                              </a:cubicBezTo>
                              <a:cubicBezTo>
                                <a:pt x="37" y="2309"/>
                                <a:pt x="37" y="2309"/>
                                <a:pt x="37" y="2309"/>
                              </a:cubicBezTo>
                              <a:lnTo>
                                <a:pt x="37" y="2094"/>
                              </a:lnTo>
                              <a:close/>
                              <a:moveTo>
                                <a:pt x="139" y="2094"/>
                              </a:moveTo>
                              <a:cubicBezTo>
                                <a:pt x="108" y="2094"/>
                                <a:pt x="108" y="2094"/>
                                <a:pt x="108" y="2094"/>
                              </a:cubicBezTo>
                              <a:cubicBezTo>
                                <a:pt x="109" y="2110"/>
                                <a:pt x="111" y="2130"/>
                                <a:pt x="111" y="2141"/>
                              </a:cubicBezTo>
                              <a:cubicBezTo>
                                <a:pt x="111" y="2309"/>
                                <a:pt x="111" y="2309"/>
                                <a:pt x="111" y="2309"/>
                              </a:cubicBezTo>
                              <a:cubicBezTo>
                                <a:pt x="141" y="2309"/>
                                <a:pt x="141" y="2309"/>
                                <a:pt x="141" y="2309"/>
                              </a:cubicBezTo>
                              <a:cubicBezTo>
                                <a:pt x="141" y="2199"/>
                                <a:pt x="141" y="2199"/>
                                <a:pt x="141" y="2199"/>
                              </a:cubicBezTo>
                              <a:cubicBezTo>
                                <a:pt x="141" y="2120"/>
                                <a:pt x="200" y="2116"/>
                                <a:pt x="206" y="2116"/>
                              </a:cubicBezTo>
                              <a:cubicBezTo>
                                <a:pt x="251" y="2116"/>
                                <a:pt x="264" y="2142"/>
                                <a:pt x="264" y="2190"/>
                              </a:cubicBezTo>
                              <a:cubicBezTo>
                                <a:pt x="264" y="2309"/>
                                <a:pt x="264" y="2309"/>
                                <a:pt x="264" y="2309"/>
                              </a:cubicBezTo>
                              <a:cubicBezTo>
                                <a:pt x="295" y="2309"/>
                                <a:pt x="295" y="2309"/>
                                <a:pt x="295" y="2309"/>
                              </a:cubicBezTo>
                              <a:cubicBezTo>
                                <a:pt x="295" y="2173"/>
                                <a:pt x="295" y="2173"/>
                                <a:pt x="295" y="2173"/>
                              </a:cubicBezTo>
                              <a:cubicBezTo>
                                <a:pt x="295" y="2119"/>
                                <a:pt x="269" y="2088"/>
                                <a:pt x="214" y="2088"/>
                              </a:cubicBezTo>
                              <a:cubicBezTo>
                                <a:pt x="185" y="2088"/>
                                <a:pt x="155" y="2105"/>
                                <a:pt x="142" y="2128"/>
                              </a:cubicBezTo>
                              <a:cubicBezTo>
                                <a:pt x="141" y="2128"/>
                                <a:pt x="141" y="2128"/>
                                <a:pt x="141" y="2128"/>
                              </a:cubicBezTo>
                              <a:cubicBezTo>
                                <a:pt x="141" y="2117"/>
                                <a:pt x="141" y="2105"/>
                                <a:pt x="139" y="2094"/>
                              </a:cubicBezTo>
                              <a:moveTo>
                                <a:pt x="477" y="2122"/>
                              </a:moveTo>
                              <a:cubicBezTo>
                                <a:pt x="477" y="2094"/>
                                <a:pt x="477" y="2094"/>
                                <a:pt x="477" y="2094"/>
                              </a:cubicBezTo>
                              <a:cubicBezTo>
                                <a:pt x="415" y="2094"/>
                                <a:pt x="415" y="2094"/>
                                <a:pt x="415" y="2094"/>
                              </a:cubicBezTo>
                              <a:cubicBezTo>
                                <a:pt x="415" y="2033"/>
                                <a:pt x="415" y="2033"/>
                                <a:pt x="415" y="2033"/>
                              </a:cubicBezTo>
                              <a:cubicBezTo>
                                <a:pt x="385" y="2033"/>
                                <a:pt x="385" y="2033"/>
                                <a:pt x="385" y="2033"/>
                              </a:cubicBezTo>
                              <a:cubicBezTo>
                                <a:pt x="385" y="2094"/>
                                <a:pt x="385" y="2094"/>
                                <a:pt x="385" y="2094"/>
                              </a:cubicBezTo>
                              <a:cubicBezTo>
                                <a:pt x="339" y="2094"/>
                                <a:pt x="339" y="2094"/>
                                <a:pt x="339" y="2094"/>
                              </a:cubicBezTo>
                              <a:cubicBezTo>
                                <a:pt x="339" y="2122"/>
                                <a:pt x="339" y="2122"/>
                                <a:pt x="339" y="2122"/>
                              </a:cubicBezTo>
                              <a:cubicBezTo>
                                <a:pt x="385" y="2122"/>
                                <a:pt x="385" y="2122"/>
                                <a:pt x="385" y="2122"/>
                              </a:cubicBezTo>
                              <a:cubicBezTo>
                                <a:pt x="385" y="2257"/>
                                <a:pt x="385" y="2257"/>
                                <a:pt x="385" y="2257"/>
                              </a:cubicBezTo>
                              <a:cubicBezTo>
                                <a:pt x="385" y="2304"/>
                                <a:pt x="415" y="2315"/>
                                <a:pt x="438" y="2315"/>
                              </a:cubicBezTo>
                              <a:cubicBezTo>
                                <a:pt x="453" y="2315"/>
                                <a:pt x="468" y="2312"/>
                                <a:pt x="479" y="2307"/>
                              </a:cubicBezTo>
                              <a:cubicBezTo>
                                <a:pt x="478" y="2279"/>
                                <a:pt x="478" y="2279"/>
                                <a:pt x="478" y="2279"/>
                              </a:cubicBezTo>
                              <a:cubicBezTo>
                                <a:pt x="469" y="2284"/>
                                <a:pt x="457" y="2287"/>
                                <a:pt x="446" y="2287"/>
                              </a:cubicBezTo>
                              <a:cubicBezTo>
                                <a:pt x="428" y="2287"/>
                                <a:pt x="415" y="2281"/>
                                <a:pt x="415" y="2248"/>
                              </a:cubicBezTo>
                              <a:cubicBezTo>
                                <a:pt x="415" y="2122"/>
                                <a:pt x="415" y="2122"/>
                                <a:pt x="415" y="2122"/>
                              </a:cubicBezTo>
                              <a:cubicBezTo>
                                <a:pt x="477" y="2122"/>
                                <a:pt x="477" y="2122"/>
                                <a:pt x="477" y="2122"/>
                              </a:cubicBezTo>
                              <a:moveTo>
                                <a:pt x="540" y="2210"/>
                              </a:moveTo>
                              <a:cubicBezTo>
                                <a:pt x="719" y="2210"/>
                                <a:pt x="719" y="2210"/>
                                <a:pt x="719" y="2210"/>
                              </a:cubicBezTo>
                              <a:cubicBezTo>
                                <a:pt x="719" y="2196"/>
                                <a:pt x="719" y="2196"/>
                                <a:pt x="719" y="2196"/>
                              </a:cubicBezTo>
                              <a:cubicBezTo>
                                <a:pt x="719" y="2137"/>
                                <a:pt x="681" y="2089"/>
                                <a:pt x="616" y="2088"/>
                              </a:cubicBezTo>
                              <a:cubicBezTo>
                                <a:pt x="555" y="2088"/>
                                <a:pt x="508" y="2137"/>
                                <a:pt x="508" y="2202"/>
                              </a:cubicBezTo>
                              <a:cubicBezTo>
                                <a:pt x="508" y="2266"/>
                                <a:pt x="555" y="2315"/>
                                <a:pt x="619" y="2315"/>
                              </a:cubicBezTo>
                              <a:cubicBezTo>
                                <a:pt x="654" y="2315"/>
                                <a:pt x="686" y="2301"/>
                                <a:pt x="711" y="2269"/>
                              </a:cubicBezTo>
                              <a:cubicBezTo>
                                <a:pt x="688" y="2250"/>
                                <a:pt x="688" y="2250"/>
                                <a:pt x="688" y="2250"/>
                              </a:cubicBezTo>
                              <a:cubicBezTo>
                                <a:pt x="676" y="2269"/>
                                <a:pt x="651" y="2287"/>
                                <a:pt x="619" y="2287"/>
                              </a:cubicBezTo>
                              <a:cubicBezTo>
                                <a:pt x="576" y="2287"/>
                                <a:pt x="543" y="2253"/>
                                <a:pt x="540" y="2210"/>
                              </a:cubicBezTo>
                              <a:moveTo>
                                <a:pt x="541" y="2185"/>
                              </a:moveTo>
                              <a:cubicBezTo>
                                <a:pt x="541" y="2150"/>
                                <a:pt x="577" y="2116"/>
                                <a:pt x="616" y="2116"/>
                              </a:cubicBezTo>
                              <a:cubicBezTo>
                                <a:pt x="660" y="2116"/>
                                <a:pt x="686" y="2144"/>
                                <a:pt x="686" y="2185"/>
                              </a:cubicBezTo>
                              <a:lnTo>
                                <a:pt x="541" y="2185"/>
                              </a:lnTo>
                              <a:close/>
                              <a:moveTo>
                                <a:pt x="791" y="2352"/>
                              </a:moveTo>
                              <a:cubicBezTo>
                                <a:pt x="768" y="2376"/>
                                <a:pt x="768" y="2376"/>
                                <a:pt x="768" y="2376"/>
                              </a:cubicBezTo>
                              <a:cubicBezTo>
                                <a:pt x="796" y="2406"/>
                                <a:pt x="829" y="2419"/>
                                <a:pt x="872" y="2419"/>
                              </a:cubicBezTo>
                              <a:cubicBezTo>
                                <a:pt x="968" y="2419"/>
                                <a:pt x="987" y="2354"/>
                                <a:pt x="987" y="2307"/>
                              </a:cubicBezTo>
                              <a:cubicBezTo>
                                <a:pt x="987" y="2094"/>
                                <a:pt x="987" y="2094"/>
                                <a:pt x="987" y="2094"/>
                              </a:cubicBezTo>
                              <a:cubicBezTo>
                                <a:pt x="957" y="2094"/>
                                <a:pt x="957" y="2094"/>
                                <a:pt x="957" y="2094"/>
                              </a:cubicBezTo>
                              <a:cubicBezTo>
                                <a:pt x="957" y="2130"/>
                                <a:pt x="957" y="2130"/>
                                <a:pt x="957" y="2130"/>
                              </a:cubicBezTo>
                              <a:cubicBezTo>
                                <a:pt x="956" y="2130"/>
                                <a:pt x="956" y="2130"/>
                                <a:pt x="956" y="2130"/>
                              </a:cubicBezTo>
                              <a:cubicBezTo>
                                <a:pt x="931" y="2096"/>
                                <a:pt x="898" y="2088"/>
                                <a:pt x="872" y="2088"/>
                              </a:cubicBezTo>
                              <a:cubicBezTo>
                                <a:pt x="809" y="2088"/>
                                <a:pt x="763" y="2137"/>
                                <a:pt x="763" y="2200"/>
                              </a:cubicBezTo>
                              <a:cubicBezTo>
                                <a:pt x="763" y="2263"/>
                                <a:pt x="813" y="2309"/>
                                <a:pt x="875" y="2309"/>
                              </a:cubicBezTo>
                              <a:cubicBezTo>
                                <a:pt x="906" y="2309"/>
                                <a:pt x="936" y="2298"/>
                                <a:pt x="956" y="2269"/>
                              </a:cubicBezTo>
                              <a:cubicBezTo>
                                <a:pt x="957" y="2269"/>
                                <a:pt x="957" y="2269"/>
                                <a:pt x="957" y="2269"/>
                              </a:cubicBezTo>
                              <a:cubicBezTo>
                                <a:pt x="957" y="2307"/>
                                <a:pt x="957" y="2307"/>
                                <a:pt x="957" y="2307"/>
                              </a:cubicBezTo>
                              <a:cubicBezTo>
                                <a:pt x="957" y="2354"/>
                                <a:pt x="935" y="2392"/>
                                <a:pt x="873" y="2392"/>
                              </a:cubicBezTo>
                              <a:cubicBezTo>
                                <a:pt x="838" y="2392"/>
                                <a:pt x="809" y="2376"/>
                                <a:pt x="791" y="2352"/>
                              </a:cubicBezTo>
                              <a:moveTo>
                                <a:pt x="876" y="2281"/>
                              </a:moveTo>
                              <a:cubicBezTo>
                                <a:pt x="831" y="2281"/>
                                <a:pt x="796" y="2244"/>
                                <a:pt x="796" y="2199"/>
                              </a:cubicBezTo>
                              <a:cubicBezTo>
                                <a:pt x="796" y="2154"/>
                                <a:pt x="831" y="2116"/>
                                <a:pt x="876" y="2116"/>
                              </a:cubicBezTo>
                              <a:cubicBezTo>
                                <a:pt x="927" y="2116"/>
                                <a:pt x="958" y="2154"/>
                                <a:pt x="958" y="2199"/>
                              </a:cubicBezTo>
                              <a:cubicBezTo>
                                <a:pt x="959" y="2248"/>
                                <a:pt x="920" y="2281"/>
                                <a:pt x="876" y="2281"/>
                              </a:cubicBezTo>
                              <a:moveTo>
                                <a:pt x="1058" y="2161"/>
                              </a:moveTo>
                              <a:cubicBezTo>
                                <a:pt x="1058" y="2309"/>
                                <a:pt x="1058" y="2309"/>
                                <a:pt x="1058" y="2309"/>
                              </a:cubicBezTo>
                              <a:cubicBezTo>
                                <a:pt x="1088" y="2309"/>
                                <a:pt x="1088" y="2309"/>
                                <a:pt x="1088" y="2309"/>
                              </a:cubicBezTo>
                              <a:cubicBezTo>
                                <a:pt x="1088" y="2188"/>
                                <a:pt x="1088" y="2188"/>
                                <a:pt x="1088" y="2188"/>
                              </a:cubicBezTo>
                              <a:cubicBezTo>
                                <a:pt x="1088" y="2159"/>
                                <a:pt x="1109" y="2119"/>
                                <a:pt x="1155" y="2119"/>
                              </a:cubicBezTo>
                              <a:cubicBezTo>
                                <a:pt x="1163" y="2119"/>
                                <a:pt x="1169" y="2120"/>
                                <a:pt x="1173" y="2121"/>
                              </a:cubicBezTo>
                              <a:cubicBezTo>
                                <a:pt x="1179" y="2091"/>
                                <a:pt x="1179" y="2091"/>
                                <a:pt x="1179" y="2091"/>
                              </a:cubicBezTo>
                              <a:cubicBezTo>
                                <a:pt x="1172" y="2089"/>
                                <a:pt x="1165" y="2088"/>
                                <a:pt x="1156" y="2088"/>
                              </a:cubicBezTo>
                              <a:cubicBezTo>
                                <a:pt x="1118" y="2088"/>
                                <a:pt x="1096" y="2111"/>
                                <a:pt x="1087" y="2134"/>
                              </a:cubicBezTo>
                              <a:cubicBezTo>
                                <a:pt x="1086" y="2134"/>
                                <a:pt x="1086" y="2134"/>
                                <a:pt x="1086" y="2134"/>
                              </a:cubicBezTo>
                              <a:cubicBezTo>
                                <a:pt x="1086" y="2094"/>
                                <a:pt x="1086" y="2094"/>
                                <a:pt x="1086" y="2094"/>
                              </a:cubicBezTo>
                              <a:cubicBezTo>
                                <a:pt x="1056" y="2094"/>
                                <a:pt x="1056" y="2094"/>
                                <a:pt x="1056" y="2094"/>
                              </a:cubicBezTo>
                              <a:cubicBezTo>
                                <a:pt x="1057" y="2125"/>
                                <a:pt x="1058" y="2142"/>
                                <a:pt x="1058" y="2161"/>
                              </a:cubicBezTo>
                              <a:moveTo>
                                <a:pt x="1345" y="2177"/>
                              </a:moveTo>
                              <a:cubicBezTo>
                                <a:pt x="1330" y="2177"/>
                                <a:pt x="1330" y="2177"/>
                                <a:pt x="1330" y="2177"/>
                              </a:cubicBezTo>
                              <a:cubicBezTo>
                                <a:pt x="1279" y="2177"/>
                                <a:pt x="1196" y="2182"/>
                                <a:pt x="1196" y="2252"/>
                              </a:cubicBezTo>
                              <a:cubicBezTo>
                                <a:pt x="1196" y="2293"/>
                                <a:pt x="1232" y="2315"/>
                                <a:pt x="1270" y="2315"/>
                              </a:cubicBezTo>
                              <a:cubicBezTo>
                                <a:pt x="1305" y="2315"/>
                                <a:pt x="1329" y="2303"/>
                                <a:pt x="1346" y="2274"/>
                              </a:cubicBezTo>
                              <a:cubicBezTo>
                                <a:pt x="1347" y="2274"/>
                                <a:pt x="1347" y="2274"/>
                                <a:pt x="1347" y="2274"/>
                              </a:cubicBezTo>
                              <a:cubicBezTo>
                                <a:pt x="1347" y="2286"/>
                                <a:pt x="1348" y="2299"/>
                                <a:pt x="1350" y="2309"/>
                              </a:cubicBezTo>
                              <a:cubicBezTo>
                                <a:pt x="1379" y="2309"/>
                                <a:pt x="1379" y="2309"/>
                                <a:pt x="1379" y="2309"/>
                              </a:cubicBezTo>
                              <a:cubicBezTo>
                                <a:pt x="1378" y="2298"/>
                                <a:pt x="1376" y="2277"/>
                                <a:pt x="1376" y="2261"/>
                              </a:cubicBezTo>
                              <a:cubicBezTo>
                                <a:pt x="1376" y="2165"/>
                                <a:pt x="1376" y="2165"/>
                                <a:pt x="1376" y="2165"/>
                              </a:cubicBezTo>
                              <a:cubicBezTo>
                                <a:pt x="1376" y="2112"/>
                                <a:pt x="1339" y="2088"/>
                                <a:pt x="1297" y="2088"/>
                              </a:cubicBezTo>
                              <a:cubicBezTo>
                                <a:pt x="1257" y="2088"/>
                                <a:pt x="1226" y="2100"/>
                                <a:pt x="1206" y="2120"/>
                              </a:cubicBezTo>
                              <a:cubicBezTo>
                                <a:pt x="1225" y="2141"/>
                                <a:pt x="1225" y="2141"/>
                                <a:pt x="1225" y="2141"/>
                              </a:cubicBezTo>
                              <a:cubicBezTo>
                                <a:pt x="1243" y="2125"/>
                                <a:pt x="1265" y="2116"/>
                                <a:pt x="1290" y="2116"/>
                              </a:cubicBezTo>
                              <a:cubicBezTo>
                                <a:pt x="1327" y="2116"/>
                                <a:pt x="1345" y="2134"/>
                                <a:pt x="1345" y="2172"/>
                              </a:cubicBezTo>
                              <a:cubicBezTo>
                                <a:pt x="1345" y="2177"/>
                                <a:pt x="1345" y="2177"/>
                                <a:pt x="1345" y="2177"/>
                              </a:cubicBezTo>
                              <a:moveTo>
                                <a:pt x="1345" y="2202"/>
                              </a:moveTo>
                              <a:cubicBezTo>
                                <a:pt x="1345" y="2218"/>
                                <a:pt x="1345" y="2218"/>
                                <a:pt x="1345" y="2218"/>
                              </a:cubicBezTo>
                              <a:cubicBezTo>
                                <a:pt x="1345" y="2256"/>
                                <a:pt x="1324" y="2287"/>
                                <a:pt x="1280" y="2287"/>
                              </a:cubicBezTo>
                              <a:cubicBezTo>
                                <a:pt x="1256" y="2287"/>
                                <a:pt x="1230" y="2276"/>
                                <a:pt x="1230" y="2248"/>
                              </a:cubicBezTo>
                              <a:cubicBezTo>
                                <a:pt x="1230" y="2204"/>
                                <a:pt x="1299" y="2202"/>
                                <a:pt x="1330" y="2202"/>
                              </a:cubicBezTo>
                              <a:lnTo>
                                <a:pt x="1345" y="2202"/>
                              </a:lnTo>
                              <a:close/>
                              <a:moveTo>
                                <a:pt x="1584" y="2177"/>
                              </a:moveTo>
                              <a:cubicBezTo>
                                <a:pt x="1569" y="2177"/>
                                <a:pt x="1569" y="2177"/>
                                <a:pt x="1569" y="2177"/>
                              </a:cubicBezTo>
                              <a:cubicBezTo>
                                <a:pt x="1517" y="2177"/>
                                <a:pt x="1435" y="2182"/>
                                <a:pt x="1435" y="2252"/>
                              </a:cubicBezTo>
                              <a:cubicBezTo>
                                <a:pt x="1435" y="2293"/>
                                <a:pt x="1471" y="2315"/>
                                <a:pt x="1509" y="2315"/>
                              </a:cubicBezTo>
                              <a:cubicBezTo>
                                <a:pt x="1543" y="2315"/>
                                <a:pt x="1567" y="2303"/>
                                <a:pt x="1585" y="2274"/>
                              </a:cubicBezTo>
                              <a:cubicBezTo>
                                <a:pt x="1586" y="2274"/>
                                <a:pt x="1586" y="2274"/>
                                <a:pt x="1586" y="2274"/>
                              </a:cubicBezTo>
                              <a:cubicBezTo>
                                <a:pt x="1586" y="2286"/>
                                <a:pt x="1587" y="2299"/>
                                <a:pt x="1588" y="2309"/>
                              </a:cubicBezTo>
                              <a:cubicBezTo>
                                <a:pt x="1618" y="2309"/>
                                <a:pt x="1618" y="2309"/>
                                <a:pt x="1618" y="2309"/>
                              </a:cubicBezTo>
                              <a:cubicBezTo>
                                <a:pt x="1616" y="2298"/>
                                <a:pt x="1614" y="2277"/>
                                <a:pt x="1614" y="2261"/>
                              </a:cubicBezTo>
                              <a:cubicBezTo>
                                <a:pt x="1614" y="2165"/>
                                <a:pt x="1614" y="2165"/>
                                <a:pt x="1614" y="2165"/>
                              </a:cubicBezTo>
                              <a:cubicBezTo>
                                <a:pt x="1614" y="2112"/>
                                <a:pt x="1578" y="2088"/>
                                <a:pt x="1536" y="2088"/>
                              </a:cubicBezTo>
                              <a:cubicBezTo>
                                <a:pt x="1495" y="2088"/>
                                <a:pt x="1464" y="2100"/>
                                <a:pt x="1445" y="2120"/>
                              </a:cubicBezTo>
                              <a:cubicBezTo>
                                <a:pt x="1463" y="2141"/>
                                <a:pt x="1463" y="2141"/>
                                <a:pt x="1463" y="2141"/>
                              </a:cubicBezTo>
                              <a:cubicBezTo>
                                <a:pt x="1481" y="2125"/>
                                <a:pt x="1503" y="2116"/>
                                <a:pt x="1529" y="2116"/>
                              </a:cubicBezTo>
                              <a:cubicBezTo>
                                <a:pt x="1566" y="2116"/>
                                <a:pt x="1584" y="2134"/>
                                <a:pt x="1584" y="2172"/>
                              </a:cubicBezTo>
                              <a:cubicBezTo>
                                <a:pt x="1584" y="2177"/>
                                <a:pt x="1584" y="2177"/>
                                <a:pt x="1584" y="2177"/>
                              </a:cubicBezTo>
                              <a:moveTo>
                                <a:pt x="1584" y="2202"/>
                              </a:moveTo>
                              <a:cubicBezTo>
                                <a:pt x="1584" y="2218"/>
                                <a:pt x="1584" y="2218"/>
                                <a:pt x="1584" y="2218"/>
                              </a:cubicBezTo>
                              <a:cubicBezTo>
                                <a:pt x="1584" y="2256"/>
                                <a:pt x="1563" y="2287"/>
                                <a:pt x="1519" y="2287"/>
                              </a:cubicBezTo>
                              <a:cubicBezTo>
                                <a:pt x="1494" y="2287"/>
                                <a:pt x="1468" y="2276"/>
                                <a:pt x="1468" y="2248"/>
                              </a:cubicBezTo>
                              <a:cubicBezTo>
                                <a:pt x="1468" y="2204"/>
                                <a:pt x="1537" y="2202"/>
                                <a:pt x="1568" y="2202"/>
                              </a:cubicBezTo>
                              <a:lnTo>
                                <a:pt x="1584" y="2202"/>
                              </a:lnTo>
                              <a:close/>
                              <a:moveTo>
                                <a:pt x="1722" y="1962"/>
                              </a:moveTo>
                              <a:cubicBezTo>
                                <a:pt x="1691" y="1962"/>
                                <a:pt x="1691" y="1962"/>
                                <a:pt x="1691" y="1962"/>
                              </a:cubicBezTo>
                              <a:cubicBezTo>
                                <a:pt x="1691" y="2309"/>
                                <a:pt x="1691" y="2309"/>
                                <a:pt x="1691" y="2309"/>
                              </a:cubicBezTo>
                              <a:cubicBezTo>
                                <a:pt x="1722" y="2309"/>
                                <a:pt x="1722" y="2309"/>
                                <a:pt x="1722" y="2309"/>
                              </a:cubicBezTo>
                              <a:lnTo>
                                <a:pt x="1722" y="1962"/>
                              </a:lnTo>
                              <a:close/>
                              <a:moveTo>
                                <a:pt x="36" y="2421"/>
                              </a:moveTo>
                              <a:cubicBezTo>
                                <a:pt x="6" y="2421"/>
                                <a:pt x="6" y="2421"/>
                                <a:pt x="6" y="2421"/>
                              </a:cubicBezTo>
                              <a:cubicBezTo>
                                <a:pt x="6" y="2769"/>
                                <a:pt x="6" y="2769"/>
                                <a:pt x="6" y="2769"/>
                              </a:cubicBezTo>
                              <a:cubicBezTo>
                                <a:pt x="36" y="2769"/>
                                <a:pt x="36" y="2769"/>
                                <a:pt x="36" y="2769"/>
                              </a:cubicBezTo>
                              <a:cubicBezTo>
                                <a:pt x="36" y="2656"/>
                                <a:pt x="36" y="2656"/>
                                <a:pt x="36" y="2656"/>
                              </a:cubicBezTo>
                              <a:cubicBezTo>
                                <a:pt x="148" y="2769"/>
                                <a:pt x="148" y="2769"/>
                                <a:pt x="148" y="2769"/>
                              </a:cubicBezTo>
                              <a:cubicBezTo>
                                <a:pt x="195" y="2769"/>
                                <a:pt x="195" y="2769"/>
                                <a:pt x="195" y="2769"/>
                              </a:cubicBezTo>
                              <a:cubicBezTo>
                                <a:pt x="76" y="2652"/>
                                <a:pt x="76" y="2652"/>
                                <a:pt x="76" y="2652"/>
                              </a:cubicBezTo>
                              <a:cubicBezTo>
                                <a:pt x="183" y="2554"/>
                                <a:pt x="183" y="2554"/>
                                <a:pt x="183" y="2554"/>
                              </a:cubicBezTo>
                              <a:cubicBezTo>
                                <a:pt x="138" y="2554"/>
                                <a:pt x="138" y="2554"/>
                                <a:pt x="138" y="2554"/>
                              </a:cubicBezTo>
                              <a:cubicBezTo>
                                <a:pt x="36" y="2651"/>
                                <a:pt x="36" y="2651"/>
                                <a:pt x="36" y="2651"/>
                              </a:cubicBezTo>
                              <a:lnTo>
                                <a:pt x="36" y="2421"/>
                              </a:lnTo>
                              <a:close/>
                              <a:moveTo>
                                <a:pt x="365" y="2637"/>
                              </a:moveTo>
                              <a:cubicBezTo>
                                <a:pt x="350" y="2637"/>
                                <a:pt x="350" y="2637"/>
                                <a:pt x="350" y="2637"/>
                              </a:cubicBezTo>
                              <a:cubicBezTo>
                                <a:pt x="299" y="2637"/>
                                <a:pt x="217" y="2641"/>
                                <a:pt x="217" y="2711"/>
                              </a:cubicBezTo>
                              <a:cubicBezTo>
                                <a:pt x="217" y="2753"/>
                                <a:pt x="252" y="2774"/>
                                <a:pt x="291" y="2774"/>
                              </a:cubicBezTo>
                              <a:cubicBezTo>
                                <a:pt x="325" y="2774"/>
                                <a:pt x="349" y="2762"/>
                                <a:pt x="366" y="2734"/>
                              </a:cubicBezTo>
                              <a:cubicBezTo>
                                <a:pt x="367" y="2734"/>
                                <a:pt x="367" y="2734"/>
                                <a:pt x="367" y="2734"/>
                              </a:cubicBezTo>
                              <a:cubicBezTo>
                                <a:pt x="367" y="2745"/>
                                <a:pt x="368" y="2758"/>
                                <a:pt x="370" y="2769"/>
                              </a:cubicBezTo>
                              <a:cubicBezTo>
                                <a:pt x="399" y="2769"/>
                                <a:pt x="399" y="2769"/>
                                <a:pt x="399" y="2769"/>
                              </a:cubicBezTo>
                              <a:cubicBezTo>
                                <a:pt x="398" y="2757"/>
                                <a:pt x="396" y="2737"/>
                                <a:pt x="396" y="2720"/>
                              </a:cubicBezTo>
                              <a:cubicBezTo>
                                <a:pt x="396" y="2624"/>
                                <a:pt x="396" y="2624"/>
                                <a:pt x="396" y="2624"/>
                              </a:cubicBezTo>
                              <a:cubicBezTo>
                                <a:pt x="396" y="2572"/>
                                <a:pt x="360" y="2548"/>
                                <a:pt x="317" y="2548"/>
                              </a:cubicBezTo>
                              <a:cubicBezTo>
                                <a:pt x="277" y="2548"/>
                                <a:pt x="246" y="2559"/>
                                <a:pt x="226" y="2579"/>
                              </a:cubicBezTo>
                              <a:cubicBezTo>
                                <a:pt x="245" y="2601"/>
                                <a:pt x="245" y="2601"/>
                                <a:pt x="245" y="2601"/>
                              </a:cubicBezTo>
                              <a:cubicBezTo>
                                <a:pt x="263" y="2584"/>
                                <a:pt x="285" y="2576"/>
                                <a:pt x="310" y="2576"/>
                              </a:cubicBezTo>
                              <a:cubicBezTo>
                                <a:pt x="348" y="2576"/>
                                <a:pt x="365" y="2594"/>
                                <a:pt x="365" y="2631"/>
                              </a:cubicBezTo>
                              <a:cubicBezTo>
                                <a:pt x="365" y="2637"/>
                                <a:pt x="365" y="2637"/>
                                <a:pt x="365" y="2637"/>
                              </a:cubicBezTo>
                              <a:moveTo>
                                <a:pt x="365" y="2662"/>
                              </a:moveTo>
                              <a:cubicBezTo>
                                <a:pt x="365" y="2677"/>
                                <a:pt x="365" y="2677"/>
                                <a:pt x="365" y="2677"/>
                              </a:cubicBezTo>
                              <a:cubicBezTo>
                                <a:pt x="365" y="2715"/>
                                <a:pt x="344" y="2747"/>
                                <a:pt x="300" y="2747"/>
                              </a:cubicBezTo>
                              <a:cubicBezTo>
                                <a:pt x="276" y="2747"/>
                                <a:pt x="250" y="2736"/>
                                <a:pt x="250" y="2707"/>
                              </a:cubicBezTo>
                              <a:cubicBezTo>
                                <a:pt x="250" y="2664"/>
                                <a:pt x="319" y="2662"/>
                                <a:pt x="350" y="2662"/>
                              </a:cubicBezTo>
                              <a:lnTo>
                                <a:pt x="365" y="2662"/>
                              </a:lnTo>
                              <a:close/>
                              <a:moveTo>
                                <a:pt x="495" y="2554"/>
                              </a:moveTo>
                              <a:cubicBezTo>
                                <a:pt x="464" y="2554"/>
                                <a:pt x="464" y="2554"/>
                                <a:pt x="464" y="2554"/>
                              </a:cubicBezTo>
                              <a:cubicBezTo>
                                <a:pt x="465" y="2569"/>
                                <a:pt x="466" y="2589"/>
                                <a:pt x="466" y="2601"/>
                              </a:cubicBezTo>
                              <a:cubicBezTo>
                                <a:pt x="466" y="2769"/>
                                <a:pt x="466" y="2769"/>
                                <a:pt x="466" y="2769"/>
                              </a:cubicBezTo>
                              <a:cubicBezTo>
                                <a:pt x="496" y="2769"/>
                                <a:pt x="496" y="2769"/>
                                <a:pt x="496" y="2769"/>
                              </a:cubicBezTo>
                              <a:cubicBezTo>
                                <a:pt x="496" y="2658"/>
                                <a:pt x="496" y="2658"/>
                                <a:pt x="496" y="2658"/>
                              </a:cubicBezTo>
                              <a:cubicBezTo>
                                <a:pt x="496" y="2580"/>
                                <a:pt x="555" y="2576"/>
                                <a:pt x="562" y="2576"/>
                              </a:cubicBezTo>
                              <a:cubicBezTo>
                                <a:pt x="607" y="2576"/>
                                <a:pt x="620" y="2602"/>
                                <a:pt x="620" y="2650"/>
                              </a:cubicBezTo>
                              <a:cubicBezTo>
                                <a:pt x="620" y="2769"/>
                                <a:pt x="620" y="2769"/>
                                <a:pt x="620" y="2769"/>
                              </a:cubicBezTo>
                              <a:cubicBezTo>
                                <a:pt x="650" y="2769"/>
                                <a:pt x="650" y="2769"/>
                                <a:pt x="650" y="2769"/>
                              </a:cubicBezTo>
                              <a:cubicBezTo>
                                <a:pt x="650" y="2632"/>
                                <a:pt x="650" y="2632"/>
                                <a:pt x="650" y="2632"/>
                              </a:cubicBezTo>
                              <a:cubicBezTo>
                                <a:pt x="650" y="2579"/>
                                <a:pt x="624" y="2548"/>
                                <a:pt x="570" y="2548"/>
                              </a:cubicBezTo>
                              <a:cubicBezTo>
                                <a:pt x="541" y="2548"/>
                                <a:pt x="511" y="2565"/>
                                <a:pt x="497" y="2588"/>
                              </a:cubicBezTo>
                              <a:cubicBezTo>
                                <a:pt x="496" y="2588"/>
                                <a:pt x="496" y="2588"/>
                                <a:pt x="496" y="2588"/>
                              </a:cubicBezTo>
                              <a:cubicBezTo>
                                <a:pt x="496" y="2577"/>
                                <a:pt x="496" y="2565"/>
                                <a:pt x="495" y="2554"/>
                              </a:cubicBezTo>
                              <a:moveTo>
                                <a:pt x="752" y="2421"/>
                              </a:moveTo>
                              <a:cubicBezTo>
                                <a:pt x="722" y="2421"/>
                                <a:pt x="722" y="2421"/>
                                <a:pt x="722" y="2421"/>
                              </a:cubicBezTo>
                              <a:cubicBezTo>
                                <a:pt x="722" y="2769"/>
                                <a:pt x="722" y="2769"/>
                                <a:pt x="722" y="2769"/>
                              </a:cubicBezTo>
                              <a:cubicBezTo>
                                <a:pt x="752" y="2769"/>
                                <a:pt x="752" y="2769"/>
                                <a:pt x="752" y="2769"/>
                              </a:cubicBezTo>
                              <a:cubicBezTo>
                                <a:pt x="752" y="2656"/>
                                <a:pt x="752" y="2656"/>
                                <a:pt x="752" y="2656"/>
                              </a:cubicBezTo>
                              <a:cubicBezTo>
                                <a:pt x="864" y="2769"/>
                                <a:pt x="864" y="2769"/>
                                <a:pt x="864" y="2769"/>
                              </a:cubicBezTo>
                              <a:cubicBezTo>
                                <a:pt x="911" y="2769"/>
                                <a:pt x="911" y="2769"/>
                                <a:pt x="911" y="2769"/>
                              </a:cubicBezTo>
                              <a:cubicBezTo>
                                <a:pt x="792" y="2652"/>
                                <a:pt x="792" y="2652"/>
                                <a:pt x="792" y="2652"/>
                              </a:cubicBezTo>
                              <a:cubicBezTo>
                                <a:pt x="899" y="2554"/>
                                <a:pt x="899" y="2554"/>
                                <a:pt x="899" y="2554"/>
                              </a:cubicBezTo>
                              <a:cubicBezTo>
                                <a:pt x="854" y="2554"/>
                                <a:pt x="854" y="2554"/>
                                <a:pt x="854" y="2554"/>
                              </a:cubicBezTo>
                              <a:cubicBezTo>
                                <a:pt x="752" y="2651"/>
                                <a:pt x="752" y="2651"/>
                                <a:pt x="752" y="2651"/>
                              </a:cubicBezTo>
                              <a:lnTo>
                                <a:pt x="752" y="2421"/>
                              </a:lnTo>
                              <a:close/>
                              <a:moveTo>
                                <a:pt x="964" y="2669"/>
                              </a:moveTo>
                              <a:cubicBezTo>
                                <a:pt x="1144" y="2669"/>
                                <a:pt x="1144" y="2669"/>
                                <a:pt x="1144" y="2669"/>
                              </a:cubicBezTo>
                              <a:cubicBezTo>
                                <a:pt x="1144" y="2656"/>
                                <a:pt x="1144" y="2656"/>
                                <a:pt x="1144" y="2656"/>
                              </a:cubicBezTo>
                              <a:cubicBezTo>
                                <a:pt x="1144" y="2597"/>
                                <a:pt x="1106" y="2549"/>
                                <a:pt x="1041" y="2548"/>
                              </a:cubicBezTo>
                              <a:cubicBezTo>
                                <a:pt x="979" y="2548"/>
                                <a:pt x="932" y="2596"/>
                                <a:pt x="932" y="2661"/>
                              </a:cubicBezTo>
                              <a:cubicBezTo>
                                <a:pt x="932" y="2726"/>
                                <a:pt x="979" y="2774"/>
                                <a:pt x="1043" y="2774"/>
                              </a:cubicBezTo>
                              <a:cubicBezTo>
                                <a:pt x="1079" y="2774"/>
                                <a:pt x="1110" y="2761"/>
                                <a:pt x="1136" y="2729"/>
                              </a:cubicBezTo>
                              <a:cubicBezTo>
                                <a:pt x="1112" y="2709"/>
                                <a:pt x="1112" y="2709"/>
                                <a:pt x="1112" y="2709"/>
                              </a:cubicBezTo>
                              <a:cubicBezTo>
                                <a:pt x="1100" y="2729"/>
                                <a:pt x="1076" y="2747"/>
                                <a:pt x="1043" y="2747"/>
                              </a:cubicBezTo>
                              <a:cubicBezTo>
                                <a:pt x="1001" y="2747"/>
                                <a:pt x="968" y="2713"/>
                                <a:pt x="964" y="2669"/>
                              </a:cubicBezTo>
                              <a:moveTo>
                                <a:pt x="965" y="2645"/>
                              </a:moveTo>
                              <a:cubicBezTo>
                                <a:pt x="965" y="2609"/>
                                <a:pt x="1001" y="2576"/>
                                <a:pt x="1041" y="2576"/>
                              </a:cubicBezTo>
                              <a:cubicBezTo>
                                <a:pt x="1084" y="2576"/>
                                <a:pt x="1110" y="2604"/>
                                <a:pt x="1110" y="2645"/>
                              </a:cubicBezTo>
                              <a:lnTo>
                                <a:pt x="965" y="2645"/>
                              </a:lnTo>
                              <a:close/>
                              <a:moveTo>
                                <a:pt x="1202" y="2621"/>
                              </a:moveTo>
                              <a:cubicBezTo>
                                <a:pt x="1202" y="2769"/>
                                <a:pt x="1202" y="2769"/>
                                <a:pt x="1202" y="2769"/>
                              </a:cubicBezTo>
                              <a:cubicBezTo>
                                <a:pt x="1232" y="2769"/>
                                <a:pt x="1232" y="2769"/>
                                <a:pt x="1232" y="2769"/>
                              </a:cubicBezTo>
                              <a:cubicBezTo>
                                <a:pt x="1232" y="2647"/>
                                <a:pt x="1232" y="2647"/>
                                <a:pt x="1232" y="2647"/>
                              </a:cubicBezTo>
                              <a:cubicBezTo>
                                <a:pt x="1232" y="2618"/>
                                <a:pt x="1253" y="2578"/>
                                <a:pt x="1299" y="2578"/>
                              </a:cubicBezTo>
                              <a:cubicBezTo>
                                <a:pt x="1307" y="2578"/>
                                <a:pt x="1313" y="2579"/>
                                <a:pt x="1316" y="2581"/>
                              </a:cubicBezTo>
                              <a:cubicBezTo>
                                <a:pt x="1322" y="2551"/>
                                <a:pt x="1322" y="2551"/>
                                <a:pt x="1322" y="2551"/>
                              </a:cubicBezTo>
                              <a:cubicBezTo>
                                <a:pt x="1316" y="2549"/>
                                <a:pt x="1309" y="2548"/>
                                <a:pt x="1300" y="2548"/>
                              </a:cubicBezTo>
                              <a:cubicBezTo>
                                <a:pt x="1262" y="2548"/>
                                <a:pt x="1240" y="2571"/>
                                <a:pt x="1231" y="2594"/>
                              </a:cubicBezTo>
                              <a:cubicBezTo>
                                <a:pt x="1230" y="2594"/>
                                <a:pt x="1230" y="2594"/>
                                <a:pt x="1230" y="2594"/>
                              </a:cubicBezTo>
                              <a:cubicBezTo>
                                <a:pt x="1230" y="2554"/>
                                <a:pt x="1230" y="2554"/>
                                <a:pt x="1230" y="2554"/>
                              </a:cubicBezTo>
                              <a:cubicBezTo>
                                <a:pt x="1200" y="2554"/>
                                <a:pt x="1200" y="2554"/>
                                <a:pt x="1200" y="2554"/>
                              </a:cubicBezTo>
                              <a:cubicBezTo>
                                <a:pt x="1201" y="2585"/>
                                <a:pt x="1202" y="2601"/>
                                <a:pt x="1202" y="2621"/>
                              </a:cubicBezTo>
                              <a:moveTo>
                                <a:pt x="1500" y="2604"/>
                              </a:moveTo>
                              <a:cubicBezTo>
                                <a:pt x="1525" y="2585"/>
                                <a:pt x="1525" y="2585"/>
                                <a:pt x="1525" y="2585"/>
                              </a:cubicBezTo>
                              <a:cubicBezTo>
                                <a:pt x="1503" y="2560"/>
                                <a:pt x="1475" y="2548"/>
                                <a:pt x="1446" y="2548"/>
                              </a:cubicBezTo>
                              <a:cubicBezTo>
                                <a:pt x="1376" y="2547"/>
                                <a:pt x="1332" y="2596"/>
                                <a:pt x="1332" y="2661"/>
                              </a:cubicBezTo>
                              <a:cubicBezTo>
                                <a:pt x="1332" y="2726"/>
                                <a:pt x="1376" y="2775"/>
                                <a:pt x="1446" y="2774"/>
                              </a:cubicBezTo>
                              <a:cubicBezTo>
                                <a:pt x="1475" y="2774"/>
                                <a:pt x="1503" y="2762"/>
                                <a:pt x="1525" y="2737"/>
                              </a:cubicBezTo>
                              <a:cubicBezTo>
                                <a:pt x="1500" y="2718"/>
                                <a:pt x="1500" y="2718"/>
                                <a:pt x="1500" y="2718"/>
                              </a:cubicBezTo>
                              <a:cubicBezTo>
                                <a:pt x="1490" y="2734"/>
                                <a:pt x="1470" y="2747"/>
                                <a:pt x="1446" y="2747"/>
                              </a:cubicBezTo>
                              <a:cubicBezTo>
                                <a:pt x="1396" y="2748"/>
                                <a:pt x="1365" y="2710"/>
                                <a:pt x="1365" y="2661"/>
                              </a:cubicBezTo>
                              <a:cubicBezTo>
                                <a:pt x="1365" y="2612"/>
                                <a:pt x="1396" y="2575"/>
                                <a:pt x="1446" y="2576"/>
                              </a:cubicBezTo>
                              <a:cubicBezTo>
                                <a:pt x="1470" y="2576"/>
                                <a:pt x="1490" y="2589"/>
                                <a:pt x="1500" y="2604"/>
                              </a:cubicBezTo>
                              <a:moveTo>
                                <a:pt x="1586" y="2669"/>
                              </a:moveTo>
                              <a:cubicBezTo>
                                <a:pt x="1765" y="2669"/>
                                <a:pt x="1765" y="2669"/>
                                <a:pt x="1765" y="2669"/>
                              </a:cubicBezTo>
                              <a:cubicBezTo>
                                <a:pt x="1765" y="2656"/>
                                <a:pt x="1765" y="2656"/>
                                <a:pt x="1765" y="2656"/>
                              </a:cubicBezTo>
                              <a:cubicBezTo>
                                <a:pt x="1765" y="2597"/>
                                <a:pt x="1727" y="2549"/>
                                <a:pt x="1662" y="2548"/>
                              </a:cubicBezTo>
                              <a:cubicBezTo>
                                <a:pt x="1601" y="2548"/>
                                <a:pt x="1554" y="2596"/>
                                <a:pt x="1554" y="2661"/>
                              </a:cubicBezTo>
                              <a:cubicBezTo>
                                <a:pt x="1554" y="2726"/>
                                <a:pt x="1601" y="2774"/>
                                <a:pt x="1665" y="2774"/>
                              </a:cubicBezTo>
                              <a:cubicBezTo>
                                <a:pt x="1700" y="2774"/>
                                <a:pt x="1732" y="2761"/>
                                <a:pt x="1757" y="2729"/>
                              </a:cubicBezTo>
                              <a:cubicBezTo>
                                <a:pt x="1734" y="2709"/>
                                <a:pt x="1734" y="2709"/>
                                <a:pt x="1734" y="2709"/>
                              </a:cubicBezTo>
                              <a:cubicBezTo>
                                <a:pt x="1722" y="2729"/>
                                <a:pt x="1697" y="2747"/>
                                <a:pt x="1665" y="2747"/>
                              </a:cubicBezTo>
                              <a:cubicBezTo>
                                <a:pt x="1622" y="2747"/>
                                <a:pt x="1589" y="2713"/>
                                <a:pt x="1586" y="2669"/>
                              </a:cubicBezTo>
                              <a:moveTo>
                                <a:pt x="1587" y="2645"/>
                              </a:moveTo>
                              <a:cubicBezTo>
                                <a:pt x="1587" y="2609"/>
                                <a:pt x="1622" y="2576"/>
                                <a:pt x="1662" y="2576"/>
                              </a:cubicBezTo>
                              <a:cubicBezTo>
                                <a:pt x="1706" y="2576"/>
                                <a:pt x="1732" y="2604"/>
                                <a:pt x="1732" y="2645"/>
                              </a:cubicBezTo>
                              <a:lnTo>
                                <a:pt x="1587" y="2645"/>
                              </a:lnTo>
                              <a:close/>
                              <a:moveTo>
                                <a:pt x="1849" y="2554"/>
                              </a:moveTo>
                              <a:cubicBezTo>
                                <a:pt x="1818" y="2554"/>
                                <a:pt x="1818" y="2554"/>
                                <a:pt x="1818" y="2554"/>
                              </a:cubicBezTo>
                              <a:cubicBezTo>
                                <a:pt x="1819" y="2569"/>
                                <a:pt x="1820" y="2589"/>
                                <a:pt x="1820" y="2601"/>
                              </a:cubicBezTo>
                              <a:cubicBezTo>
                                <a:pt x="1820" y="2769"/>
                                <a:pt x="1820" y="2769"/>
                                <a:pt x="1820" y="2769"/>
                              </a:cubicBezTo>
                              <a:cubicBezTo>
                                <a:pt x="1850" y="2769"/>
                                <a:pt x="1850" y="2769"/>
                                <a:pt x="1850" y="2769"/>
                              </a:cubicBezTo>
                              <a:cubicBezTo>
                                <a:pt x="1850" y="2658"/>
                                <a:pt x="1850" y="2658"/>
                                <a:pt x="1850" y="2658"/>
                              </a:cubicBezTo>
                              <a:cubicBezTo>
                                <a:pt x="1850" y="2580"/>
                                <a:pt x="1909" y="2576"/>
                                <a:pt x="1916" y="2576"/>
                              </a:cubicBezTo>
                              <a:cubicBezTo>
                                <a:pt x="1961" y="2576"/>
                                <a:pt x="1974" y="2602"/>
                                <a:pt x="1974" y="2650"/>
                              </a:cubicBezTo>
                              <a:cubicBezTo>
                                <a:pt x="1974" y="2769"/>
                                <a:pt x="1974" y="2769"/>
                                <a:pt x="1974" y="2769"/>
                              </a:cubicBezTo>
                              <a:cubicBezTo>
                                <a:pt x="2004" y="2769"/>
                                <a:pt x="2004" y="2769"/>
                                <a:pt x="2004" y="2769"/>
                              </a:cubicBezTo>
                              <a:cubicBezTo>
                                <a:pt x="2004" y="2632"/>
                                <a:pt x="2004" y="2632"/>
                                <a:pt x="2004" y="2632"/>
                              </a:cubicBezTo>
                              <a:cubicBezTo>
                                <a:pt x="2004" y="2579"/>
                                <a:pt x="1978" y="2548"/>
                                <a:pt x="1924" y="2548"/>
                              </a:cubicBezTo>
                              <a:cubicBezTo>
                                <a:pt x="1895" y="2548"/>
                                <a:pt x="1865" y="2565"/>
                                <a:pt x="1851" y="2588"/>
                              </a:cubicBezTo>
                              <a:cubicBezTo>
                                <a:pt x="1850" y="2588"/>
                                <a:pt x="1850" y="2588"/>
                                <a:pt x="1850" y="2588"/>
                              </a:cubicBezTo>
                              <a:cubicBezTo>
                                <a:pt x="1850" y="2577"/>
                                <a:pt x="1850" y="2565"/>
                                <a:pt x="1849" y="2554"/>
                              </a:cubicBezTo>
                              <a:moveTo>
                                <a:pt x="2187" y="2581"/>
                              </a:moveTo>
                              <a:cubicBezTo>
                                <a:pt x="2187" y="2554"/>
                                <a:pt x="2187" y="2554"/>
                                <a:pt x="2187" y="2554"/>
                              </a:cubicBezTo>
                              <a:cubicBezTo>
                                <a:pt x="2125" y="2554"/>
                                <a:pt x="2125" y="2554"/>
                                <a:pt x="2125" y="2554"/>
                              </a:cubicBezTo>
                              <a:cubicBezTo>
                                <a:pt x="2125" y="2493"/>
                                <a:pt x="2125" y="2493"/>
                                <a:pt x="2125" y="2493"/>
                              </a:cubicBezTo>
                              <a:cubicBezTo>
                                <a:pt x="2094" y="2493"/>
                                <a:pt x="2094" y="2493"/>
                                <a:pt x="2094" y="2493"/>
                              </a:cubicBezTo>
                              <a:cubicBezTo>
                                <a:pt x="2094" y="2554"/>
                                <a:pt x="2094" y="2554"/>
                                <a:pt x="2094" y="2554"/>
                              </a:cubicBezTo>
                              <a:cubicBezTo>
                                <a:pt x="2049" y="2554"/>
                                <a:pt x="2049" y="2554"/>
                                <a:pt x="2049" y="2554"/>
                              </a:cubicBezTo>
                              <a:cubicBezTo>
                                <a:pt x="2049" y="2581"/>
                                <a:pt x="2049" y="2581"/>
                                <a:pt x="2049" y="2581"/>
                              </a:cubicBezTo>
                              <a:cubicBezTo>
                                <a:pt x="2094" y="2581"/>
                                <a:pt x="2094" y="2581"/>
                                <a:pt x="2094" y="2581"/>
                              </a:cubicBezTo>
                              <a:cubicBezTo>
                                <a:pt x="2094" y="2717"/>
                                <a:pt x="2094" y="2717"/>
                                <a:pt x="2094" y="2717"/>
                              </a:cubicBezTo>
                              <a:cubicBezTo>
                                <a:pt x="2094" y="2764"/>
                                <a:pt x="2125" y="2774"/>
                                <a:pt x="2148" y="2774"/>
                              </a:cubicBezTo>
                              <a:cubicBezTo>
                                <a:pt x="2163" y="2774"/>
                                <a:pt x="2178" y="2771"/>
                                <a:pt x="2189" y="2766"/>
                              </a:cubicBezTo>
                              <a:cubicBezTo>
                                <a:pt x="2187" y="2738"/>
                                <a:pt x="2187" y="2738"/>
                                <a:pt x="2187" y="2738"/>
                              </a:cubicBezTo>
                              <a:cubicBezTo>
                                <a:pt x="2178" y="2743"/>
                                <a:pt x="2167" y="2747"/>
                                <a:pt x="2156" y="2747"/>
                              </a:cubicBezTo>
                              <a:cubicBezTo>
                                <a:pt x="2137" y="2747"/>
                                <a:pt x="2125" y="2740"/>
                                <a:pt x="2125" y="2708"/>
                              </a:cubicBezTo>
                              <a:cubicBezTo>
                                <a:pt x="2125" y="2581"/>
                                <a:pt x="2125" y="2581"/>
                                <a:pt x="2125" y="2581"/>
                              </a:cubicBezTo>
                              <a:cubicBezTo>
                                <a:pt x="2187" y="2581"/>
                                <a:pt x="2187" y="2581"/>
                                <a:pt x="2187" y="2581"/>
                              </a:cubicBezTo>
                              <a:moveTo>
                                <a:pt x="2231" y="2621"/>
                              </a:moveTo>
                              <a:cubicBezTo>
                                <a:pt x="2231" y="2769"/>
                                <a:pt x="2231" y="2769"/>
                                <a:pt x="2231" y="2769"/>
                              </a:cubicBezTo>
                              <a:cubicBezTo>
                                <a:pt x="2262" y="2769"/>
                                <a:pt x="2262" y="2769"/>
                                <a:pt x="2262" y="2769"/>
                              </a:cubicBezTo>
                              <a:cubicBezTo>
                                <a:pt x="2262" y="2647"/>
                                <a:pt x="2262" y="2647"/>
                                <a:pt x="2262" y="2647"/>
                              </a:cubicBezTo>
                              <a:cubicBezTo>
                                <a:pt x="2262" y="2618"/>
                                <a:pt x="2282" y="2578"/>
                                <a:pt x="2328" y="2578"/>
                              </a:cubicBezTo>
                              <a:cubicBezTo>
                                <a:pt x="2337" y="2578"/>
                                <a:pt x="2342" y="2579"/>
                                <a:pt x="2346" y="2581"/>
                              </a:cubicBezTo>
                              <a:cubicBezTo>
                                <a:pt x="2352" y="2551"/>
                                <a:pt x="2352" y="2551"/>
                                <a:pt x="2352" y="2551"/>
                              </a:cubicBezTo>
                              <a:cubicBezTo>
                                <a:pt x="2345" y="2549"/>
                                <a:pt x="2338" y="2548"/>
                                <a:pt x="2329" y="2548"/>
                              </a:cubicBezTo>
                              <a:cubicBezTo>
                                <a:pt x="2292" y="2548"/>
                                <a:pt x="2269" y="2571"/>
                                <a:pt x="2260" y="2594"/>
                              </a:cubicBezTo>
                              <a:cubicBezTo>
                                <a:pt x="2259" y="2594"/>
                                <a:pt x="2259" y="2594"/>
                                <a:pt x="2259" y="2594"/>
                              </a:cubicBezTo>
                              <a:cubicBezTo>
                                <a:pt x="2259" y="2554"/>
                                <a:pt x="2259" y="2554"/>
                                <a:pt x="2259" y="2554"/>
                              </a:cubicBezTo>
                              <a:cubicBezTo>
                                <a:pt x="2230" y="2554"/>
                                <a:pt x="2230" y="2554"/>
                                <a:pt x="2230" y="2554"/>
                              </a:cubicBezTo>
                              <a:cubicBezTo>
                                <a:pt x="2231" y="2585"/>
                                <a:pt x="2231" y="2601"/>
                                <a:pt x="2231" y="2621"/>
                              </a:cubicBezTo>
                              <a:moveTo>
                                <a:pt x="2536" y="2769"/>
                              </a:moveTo>
                              <a:cubicBezTo>
                                <a:pt x="2567" y="2769"/>
                                <a:pt x="2567" y="2769"/>
                                <a:pt x="2567" y="2769"/>
                              </a:cubicBezTo>
                              <a:cubicBezTo>
                                <a:pt x="2566" y="2753"/>
                                <a:pt x="2565" y="2733"/>
                                <a:pt x="2565" y="2721"/>
                              </a:cubicBezTo>
                              <a:cubicBezTo>
                                <a:pt x="2565" y="2554"/>
                                <a:pt x="2565" y="2554"/>
                                <a:pt x="2565" y="2554"/>
                              </a:cubicBezTo>
                              <a:cubicBezTo>
                                <a:pt x="2535" y="2554"/>
                                <a:pt x="2535" y="2554"/>
                                <a:pt x="2535" y="2554"/>
                              </a:cubicBezTo>
                              <a:cubicBezTo>
                                <a:pt x="2535" y="2664"/>
                                <a:pt x="2535" y="2664"/>
                                <a:pt x="2535" y="2664"/>
                              </a:cubicBezTo>
                              <a:cubicBezTo>
                                <a:pt x="2535" y="2742"/>
                                <a:pt x="2476" y="2747"/>
                                <a:pt x="2469" y="2747"/>
                              </a:cubicBezTo>
                              <a:cubicBezTo>
                                <a:pt x="2424" y="2747"/>
                                <a:pt x="2411" y="2720"/>
                                <a:pt x="2411" y="2673"/>
                              </a:cubicBezTo>
                              <a:cubicBezTo>
                                <a:pt x="2411" y="2554"/>
                                <a:pt x="2411" y="2554"/>
                                <a:pt x="2411" y="2554"/>
                              </a:cubicBezTo>
                              <a:cubicBezTo>
                                <a:pt x="2381" y="2554"/>
                                <a:pt x="2381" y="2554"/>
                                <a:pt x="2381" y="2554"/>
                              </a:cubicBezTo>
                              <a:cubicBezTo>
                                <a:pt x="2381" y="2690"/>
                                <a:pt x="2381" y="2690"/>
                                <a:pt x="2381" y="2690"/>
                              </a:cubicBezTo>
                              <a:cubicBezTo>
                                <a:pt x="2381" y="2743"/>
                                <a:pt x="2407" y="2774"/>
                                <a:pt x="2462" y="2774"/>
                              </a:cubicBezTo>
                              <a:cubicBezTo>
                                <a:pt x="2490" y="2774"/>
                                <a:pt x="2521" y="2758"/>
                                <a:pt x="2534" y="2734"/>
                              </a:cubicBezTo>
                              <a:cubicBezTo>
                                <a:pt x="2535" y="2734"/>
                                <a:pt x="2535" y="2734"/>
                                <a:pt x="2535" y="2734"/>
                              </a:cubicBezTo>
                              <a:cubicBezTo>
                                <a:pt x="2535" y="2746"/>
                                <a:pt x="2535" y="2757"/>
                                <a:pt x="2536" y="2769"/>
                              </a:cubicBezTo>
                              <a:moveTo>
                                <a:pt x="2636" y="2601"/>
                              </a:moveTo>
                              <a:cubicBezTo>
                                <a:pt x="2636" y="2769"/>
                                <a:pt x="2636" y="2769"/>
                                <a:pt x="2636" y="2769"/>
                              </a:cubicBezTo>
                              <a:cubicBezTo>
                                <a:pt x="2667" y="2769"/>
                                <a:pt x="2667" y="2769"/>
                                <a:pt x="2667" y="2769"/>
                              </a:cubicBezTo>
                              <a:cubicBezTo>
                                <a:pt x="2667" y="2658"/>
                                <a:pt x="2667" y="2658"/>
                                <a:pt x="2667" y="2658"/>
                              </a:cubicBezTo>
                              <a:cubicBezTo>
                                <a:pt x="2667" y="2580"/>
                                <a:pt x="2720" y="2576"/>
                                <a:pt x="2727" y="2576"/>
                              </a:cubicBezTo>
                              <a:cubicBezTo>
                                <a:pt x="2769" y="2576"/>
                                <a:pt x="2782" y="2600"/>
                                <a:pt x="2782" y="2643"/>
                              </a:cubicBezTo>
                              <a:cubicBezTo>
                                <a:pt x="2782" y="2769"/>
                                <a:pt x="2782" y="2769"/>
                                <a:pt x="2782" y="2769"/>
                              </a:cubicBezTo>
                              <a:cubicBezTo>
                                <a:pt x="2812" y="2769"/>
                                <a:pt x="2812" y="2769"/>
                                <a:pt x="2812" y="2769"/>
                              </a:cubicBezTo>
                              <a:cubicBezTo>
                                <a:pt x="2812" y="2654"/>
                                <a:pt x="2812" y="2654"/>
                                <a:pt x="2812" y="2654"/>
                              </a:cubicBezTo>
                              <a:cubicBezTo>
                                <a:pt x="2812" y="2614"/>
                                <a:pt x="2827" y="2576"/>
                                <a:pt x="2873" y="2576"/>
                              </a:cubicBezTo>
                              <a:cubicBezTo>
                                <a:pt x="2914" y="2576"/>
                                <a:pt x="2927" y="2600"/>
                                <a:pt x="2927" y="2643"/>
                              </a:cubicBezTo>
                              <a:cubicBezTo>
                                <a:pt x="2927" y="2769"/>
                                <a:pt x="2927" y="2769"/>
                                <a:pt x="2927" y="2769"/>
                              </a:cubicBezTo>
                              <a:cubicBezTo>
                                <a:pt x="2957" y="2769"/>
                                <a:pt x="2957" y="2769"/>
                                <a:pt x="2957" y="2769"/>
                              </a:cubicBezTo>
                              <a:cubicBezTo>
                                <a:pt x="2957" y="2632"/>
                                <a:pt x="2957" y="2632"/>
                                <a:pt x="2957" y="2632"/>
                              </a:cubicBezTo>
                              <a:cubicBezTo>
                                <a:pt x="2957" y="2579"/>
                                <a:pt x="2931" y="2548"/>
                                <a:pt x="2876" y="2548"/>
                              </a:cubicBezTo>
                              <a:cubicBezTo>
                                <a:pt x="2847" y="2548"/>
                                <a:pt x="2818" y="2565"/>
                                <a:pt x="2805" y="2593"/>
                              </a:cubicBezTo>
                              <a:cubicBezTo>
                                <a:pt x="2791" y="2556"/>
                                <a:pt x="2760" y="2548"/>
                                <a:pt x="2737" y="2548"/>
                              </a:cubicBezTo>
                              <a:cubicBezTo>
                                <a:pt x="2711" y="2548"/>
                                <a:pt x="2682" y="2561"/>
                                <a:pt x="2668" y="2586"/>
                              </a:cubicBezTo>
                              <a:cubicBezTo>
                                <a:pt x="2667" y="2586"/>
                                <a:pt x="2667" y="2586"/>
                                <a:pt x="2667" y="2586"/>
                              </a:cubicBezTo>
                              <a:cubicBezTo>
                                <a:pt x="2667" y="2554"/>
                                <a:pt x="2667" y="2554"/>
                                <a:pt x="2667" y="2554"/>
                              </a:cubicBezTo>
                              <a:cubicBezTo>
                                <a:pt x="2634" y="2554"/>
                                <a:pt x="2634" y="2554"/>
                                <a:pt x="2634" y="2554"/>
                              </a:cubicBezTo>
                              <a:cubicBezTo>
                                <a:pt x="2635" y="2570"/>
                                <a:pt x="2636" y="2585"/>
                                <a:pt x="2636" y="2601"/>
                              </a:cubicBezTo>
                              <a:moveTo>
                                <a:pt x="48" y="2903"/>
                              </a:moveTo>
                              <a:cubicBezTo>
                                <a:pt x="6" y="2903"/>
                                <a:pt x="6" y="2903"/>
                                <a:pt x="6" y="2903"/>
                              </a:cubicBezTo>
                              <a:cubicBezTo>
                                <a:pt x="6" y="3228"/>
                                <a:pt x="6" y="3228"/>
                                <a:pt x="6" y="3228"/>
                              </a:cubicBezTo>
                              <a:cubicBezTo>
                                <a:pt x="40" y="3228"/>
                                <a:pt x="40" y="3228"/>
                                <a:pt x="40" y="3228"/>
                              </a:cubicBezTo>
                              <a:cubicBezTo>
                                <a:pt x="40" y="2950"/>
                                <a:pt x="40" y="2950"/>
                                <a:pt x="40" y="2950"/>
                              </a:cubicBezTo>
                              <a:cubicBezTo>
                                <a:pt x="41" y="2950"/>
                                <a:pt x="41" y="2950"/>
                                <a:pt x="41" y="2950"/>
                              </a:cubicBezTo>
                              <a:cubicBezTo>
                                <a:pt x="234" y="3228"/>
                                <a:pt x="234" y="3228"/>
                                <a:pt x="234" y="3228"/>
                              </a:cubicBezTo>
                              <a:cubicBezTo>
                                <a:pt x="276" y="3228"/>
                                <a:pt x="276" y="3228"/>
                                <a:pt x="276" y="3228"/>
                              </a:cubicBezTo>
                              <a:cubicBezTo>
                                <a:pt x="276" y="2903"/>
                                <a:pt x="276" y="2903"/>
                                <a:pt x="276" y="2903"/>
                              </a:cubicBezTo>
                              <a:cubicBezTo>
                                <a:pt x="243" y="2903"/>
                                <a:pt x="243" y="2903"/>
                                <a:pt x="243" y="2903"/>
                              </a:cubicBezTo>
                              <a:cubicBezTo>
                                <a:pt x="243" y="3179"/>
                                <a:pt x="243" y="3179"/>
                                <a:pt x="243" y="3179"/>
                              </a:cubicBezTo>
                              <a:cubicBezTo>
                                <a:pt x="242" y="3179"/>
                                <a:pt x="242" y="3179"/>
                                <a:pt x="242" y="3179"/>
                              </a:cubicBezTo>
                              <a:lnTo>
                                <a:pt x="48" y="2903"/>
                              </a:lnTo>
                              <a:close/>
                              <a:moveTo>
                                <a:pt x="374" y="3129"/>
                              </a:moveTo>
                              <a:cubicBezTo>
                                <a:pt x="553" y="3129"/>
                                <a:pt x="553" y="3129"/>
                                <a:pt x="553" y="3129"/>
                              </a:cubicBezTo>
                              <a:cubicBezTo>
                                <a:pt x="553" y="3115"/>
                                <a:pt x="553" y="3115"/>
                                <a:pt x="553" y="3115"/>
                              </a:cubicBezTo>
                              <a:cubicBezTo>
                                <a:pt x="553" y="3056"/>
                                <a:pt x="516" y="3008"/>
                                <a:pt x="450" y="3008"/>
                              </a:cubicBezTo>
                              <a:cubicBezTo>
                                <a:pt x="389" y="3008"/>
                                <a:pt x="342" y="3056"/>
                                <a:pt x="342" y="3121"/>
                              </a:cubicBezTo>
                              <a:cubicBezTo>
                                <a:pt x="342" y="3185"/>
                                <a:pt x="389" y="3234"/>
                                <a:pt x="453" y="3234"/>
                              </a:cubicBezTo>
                              <a:cubicBezTo>
                                <a:pt x="489" y="3234"/>
                                <a:pt x="520" y="3220"/>
                                <a:pt x="546" y="3188"/>
                              </a:cubicBezTo>
                              <a:cubicBezTo>
                                <a:pt x="522" y="3169"/>
                                <a:pt x="522" y="3169"/>
                                <a:pt x="522" y="3169"/>
                              </a:cubicBezTo>
                              <a:cubicBezTo>
                                <a:pt x="510" y="3188"/>
                                <a:pt x="485" y="3206"/>
                                <a:pt x="453" y="3206"/>
                              </a:cubicBezTo>
                              <a:cubicBezTo>
                                <a:pt x="410" y="3206"/>
                                <a:pt x="378" y="3172"/>
                                <a:pt x="374" y="3129"/>
                              </a:cubicBezTo>
                              <a:moveTo>
                                <a:pt x="375" y="3104"/>
                              </a:moveTo>
                              <a:cubicBezTo>
                                <a:pt x="375" y="3069"/>
                                <a:pt x="411" y="3035"/>
                                <a:pt x="450" y="3035"/>
                              </a:cubicBezTo>
                              <a:cubicBezTo>
                                <a:pt x="494" y="3035"/>
                                <a:pt x="520" y="3063"/>
                                <a:pt x="520" y="3104"/>
                              </a:cubicBezTo>
                              <a:lnTo>
                                <a:pt x="375" y="3104"/>
                              </a:lnTo>
                              <a:close/>
                              <a:moveTo>
                                <a:pt x="823" y="3228"/>
                              </a:moveTo>
                              <a:cubicBezTo>
                                <a:pt x="823" y="2881"/>
                                <a:pt x="823" y="2881"/>
                                <a:pt x="823" y="2881"/>
                              </a:cubicBezTo>
                              <a:cubicBezTo>
                                <a:pt x="793" y="2881"/>
                                <a:pt x="793" y="2881"/>
                                <a:pt x="793" y="2881"/>
                              </a:cubicBezTo>
                              <a:cubicBezTo>
                                <a:pt x="793" y="3049"/>
                                <a:pt x="793" y="3049"/>
                                <a:pt x="793" y="3049"/>
                              </a:cubicBezTo>
                              <a:cubicBezTo>
                                <a:pt x="792" y="3049"/>
                                <a:pt x="792" y="3049"/>
                                <a:pt x="792" y="3049"/>
                              </a:cubicBezTo>
                              <a:cubicBezTo>
                                <a:pt x="772" y="3020"/>
                                <a:pt x="737" y="3008"/>
                                <a:pt x="708" y="3008"/>
                              </a:cubicBezTo>
                              <a:cubicBezTo>
                                <a:pt x="641" y="3008"/>
                                <a:pt x="594" y="3056"/>
                                <a:pt x="594" y="3121"/>
                              </a:cubicBezTo>
                              <a:cubicBezTo>
                                <a:pt x="594" y="3185"/>
                                <a:pt x="641" y="3234"/>
                                <a:pt x="708" y="3234"/>
                              </a:cubicBezTo>
                              <a:cubicBezTo>
                                <a:pt x="737" y="3234"/>
                                <a:pt x="772" y="3221"/>
                                <a:pt x="792" y="3192"/>
                              </a:cubicBezTo>
                              <a:cubicBezTo>
                                <a:pt x="793" y="3192"/>
                                <a:pt x="793" y="3192"/>
                                <a:pt x="793" y="3192"/>
                              </a:cubicBezTo>
                              <a:cubicBezTo>
                                <a:pt x="793" y="3228"/>
                                <a:pt x="793" y="3228"/>
                                <a:pt x="793" y="3228"/>
                              </a:cubicBezTo>
                              <a:cubicBezTo>
                                <a:pt x="823" y="3228"/>
                                <a:pt x="823" y="3228"/>
                                <a:pt x="823" y="3228"/>
                              </a:cubicBezTo>
                              <a:moveTo>
                                <a:pt x="708" y="3206"/>
                              </a:moveTo>
                              <a:cubicBezTo>
                                <a:pt x="658" y="3206"/>
                                <a:pt x="627" y="3169"/>
                                <a:pt x="627" y="3121"/>
                              </a:cubicBezTo>
                              <a:cubicBezTo>
                                <a:pt x="627" y="3072"/>
                                <a:pt x="658" y="3035"/>
                                <a:pt x="708" y="3035"/>
                              </a:cubicBezTo>
                              <a:cubicBezTo>
                                <a:pt x="758" y="3035"/>
                                <a:pt x="794" y="3072"/>
                                <a:pt x="794" y="3121"/>
                              </a:cubicBezTo>
                              <a:cubicBezTo>
                                <a:pt x="794" y="3169"/>
                                <a:pt x="758" y="3206"/>
                                <a:pt x="708" y="3206"/>
                              </a:cubicBezTo>
                              <a:moveTo>
                                <a:pt x="910" y="3129"/>
                              </a:moveTo>
                              <a:cubicBezTo>
                                <a:pt x="1090" y="3129"/>
                                <a:pt x="1090" y="3129"/>
                                <a:pt x="1090" y="3129"/>
                              </a:cubicBezTo>
                              <a:cubicBezTo>
                                <a:pt x="1090" y="3115"/>
                                <a:pt x="1090" y="3115"/>
                                <a:pt x="1090" y="3115"/>
                              </a:cubicBezTo>
                              <a:cubicBezTo>
                                <a:pt x="1090" y="3056"/>
                                <a:pt x="1052" y="3008"/>
                                <a:pt x="987" y="3008"/>
                              </a:cubicBezTo>
                              <a:cubicBezTo>
                                <a:pt x="926" y="3008"/>
                                <a:pt x="878" y="3056"/>
                                <a:pt x="878" y="3121"/>
                              </a:cubicBezTo>
                              <a:cubicBezTo>
                                <a:pt x="878" y="3185"/>
                                <a:pt x="926" y="3234"/>
                                <a:pt x="990" y="3234"/>
                              </a:cubicBezTo>
                              <a:cubicBezTo>
                                <a:pt x="1025" y="3234"/>
                                <a:pt x="1057" y="3220"/>
                                <a:pt x="1082" y="3188"/>
                              </a:cubicBezTo>
                              <a:cubicBezTo>
                                <a:pt x="1058" y="3169"/>
                                <a:pt x="1058" y="3169"/>
                                <a:pt x="1058" y="3169"/>
                              </a:cubicBezTo>
                              <a:cubicBezTo>
                                <a:pt x="1047" y="3188"/>
                                <a:pt x="1022" y="3206"/>
                                <a:pt x="990" y="3206"/>
                              </a:cubicBezTo>
                              <a:cubicBezTo>
                                <a:pt x="947" y="3206"/>
                                <a:pt x="914" y="3172"/>
                                <a:pt x="910" y="3129"/>
                              </a:cubicBezTo>
                              <a:moveTo>
                                <a:pt x="911" y="3104"/>
                              </a:moveTo>
                              <a:cubicBezTo>
                                <a:pt x="911" y="3069"/>
                                <a:pt x="947" y="3035"/>
                                <a:pt x="987" y="3035"/>
                              </a:cubicBezTo>
                              <a:cubicBezTo>
                                <a:pt x="1030" y="3035"/>
                                <a:pt x="1057" y="3063"/>
                                <a:pt x="1057" y="3104"/>
                              </a:cubicBezTo>
                              <a:lnTo>
                                <a:pt x="911" y="3104"/>
                              </a:lnTo>
                              <a:close/>
                              <a:moveTo>
                                <a:pt x="1148" y="3080"/>
                              </a:moveTo>
                              <a:cubicBezTo>
                                <a:pt x="1148" y="3228"/>
                                <a:pt x="1148" y="3228"/>
                                <a:pt x="1148" y="3228"/>
                              </a:cubicBezTo>
                              <a:cubicBezTo>
                                <a:pt x="1178" y="3228"/>
                                <a:pt x="1178" y="3228"/>
                                <a:pt x="1178" y="3228"/>
                              </a:cubicBezTo>
                              <a:cubicBezTo>
                                <a:pt x="1178" y="3107"/>
                                <a:pt x="1178" y="3107"/>
                                <a:pt x="1178" y="3107"/>
                              </a:cubicBezTo>
                              <a:cubicBezTo>
                                <a:pt x="1178" y="3078"/>
                                <a:pt x="1199" y="3038"/>
                                <a:pt x="1245" y="3038"/>
                              </a:cubicBezTo>
                              <a:cubicBezTo>
                                <a:pt x="1253" y="3038"/>
                                <a:pt x="1259" y="3039"/>
                                <a:pt x="1262" y="3040"/>
                              </a:cubicBezTo>
                              <a:cubicBezTo>
                                <a:pt x="1268" y="3010"/>
                                <a:pt x="1268" y="3010"/>
                                <a:pt x="1268" y="3010"/>
                              </a:cubicBezTo>
                              <a:cubicBezTo>
                                <a:pt x="1262" y="3009"/>
                                <a:pt x="1255" y="3008"/>
                                <a:pt x="1246" y="3008"/>
                              </a:cubicBezTo>
                              <a:cubicBezTo>
                                <a:pt x="1208" y="3008"/>
                                <a:pt x="1186" y="3030"/>
                                <a:pt x="1177" y="3053"/>
                              </a:cubicBezTo>
                              <a:cubicBezTo>
                                <a:pt x="1176" y="3053"/>
                                <a:pt x="1176" y="3053"/>
                                <a:pt x="1176" y="3053"/>
                              </a:cubicBezTo>
                              <a:cubicBezTo>
                                <a:pt x="1176" y="3013"/>
                                <a:pt x="1176" y="3013"/>
                                <a:pt x="1176" y="3013"/>
                              </a:cubicBezTo>
                              <a:cubicBezTo>
                                <a:pt x="1146" y="3013"/>
                                <a:pt x="1146" y="3013"/>
                                <a:pt x="1146" y="3013"/>
                              </a:cubicBezTo>
                              <a:cubicBezTo>
                                <a:pt x="1147" y="3044"/>
                                <a:pt x="1148" y="3061"/>
                                <a:pt x="1148" y="3080"/>
                              </a:cubicBezTo>
                              <a:moveTo>
                                <a:pt x="1335" y="2881"/>
                              </a:moveTo>
                              <a:cubicBezTo>
                                <a:pt x="1304" y="2881"/>
                                <a:pt x="1304" y="2881"/>
                                <a:pt x="1304" y="2881"/>
                              </a:cubicBezTo>
                              <a:cubicBezTo>
                                <a:pt x="1304" y="3228"/>
                                <a:pt x="1304" y="3228"/>
                                <a:pt x="1304" y="3228"/>
                              </a:cubicBezTo>
                              <a:cubicBezTo>
                                <a:pt x="1335" y="3228"/>
                                <a:pt x="1335" y="3228"/>
                                <a:pt x="1335" y="3228"/>
                              </a:cubicBezTo>
                              <a:lnTo>
                                <a:pt x="1335" y="2881"/>
                              </a:lnTo>
                              <a:close/>
                              <a:moveTo>
                                <a:pt x="1546" y="3096"/>
                              </a:moveTo>
                              <a:cubicBezTo>
                                <a:pt x="1530" y="3096"/>
                                <a:pt x="1530" y="3096"/>
                                <a:pt x="1530" y="3096"/>
                              </a:cubicBezTo>
                              <a:cubicBezTo>
                                <a:pt x="1479" y="3096"/>
                                <a:pt x="1397" y="3101"/>
                                <a:pt x="1397" y="3171"/>
                              </a:cubicBezTo>
                              <a:cubicBezTo>
                                <a:pt x="1397" y="3213"/>
                                <a:pt x="1433" y="3234"/>
                                <a:pt x="1471" y="3234"/>
                              </a:cubicBezTo>
                              <a:cubicBezTo>
                                <a:pt x="1505" y="3234"/>
                                <a:pt x="1529" y="3222"/>
                                <a:pt x="1546" y="3193"/>
                              </a:cubicBezTo>
                              <a:cubicBezTo>
                                <a:pt x="1547" y="3193"/>
                                <a:pt x="1547" y="3193"/>
                                <a:pt x="1547" y="3193"/>
                              </a:cubicBezTo>
                              <a:cubicBezTo>
                                <a:pt x="1547" y="3205"/>
                                <a:pt x="1548" y="3218"/>
                                <a:pt x="1550" y="3228"/>
                              </a:cubicBezTo>
                              <a:cubicBezTo>
                                <a:pt x="1580" y="3228"/>
                                <a:pt x="1580" y="3228"/>
                                <a:pt x="1580" y="3228"/>
                              </a:cubicBezTo>
                              <a:cubicBezTo>
                                <a:pt x="1578" y="3217"/>
                                <a:pt x="1576" y="3197"/>
                                <a:pt x="1576" y="3180"/>
                              </a:cubicBezTo>
                              <a:cubicBezTo>
                                <a:pt x="1576" y="3084"/>
                                <a:pt x="1576" y="3084"/>
                                <a:pt x="1576" y="3084"/>
                              </a:cubicBezTo>
                              <a:cubicBezTo>
                                <a:pt x="1576" y="3032"/>
                                <a:pt x="1540" y="3008"/>
                                <a:pt x="1497" y="3008"/>
                              </a:cubicBezTo>
                              <a:cubicBezTo>
                                <a:pt x="1457" y="3008"/>
                                <a:pt x="1426" y="3019"/>
                                <a:pt x="1406" y="3039"/>
                              </a:cubicBezTo>
                              <a:cubicBezTo>
                                <a:pt x="1425" y="3060"/>
                                <a:pt x="1425" y="3060"/>
                                <a:pt x="1425" y="3060"/>
                              </a:cubicBezTo>
                              <a:cubicBezTo>
                                <a:pt x="1443" y="3044"/>
                                <a:pt x="1465" y="3035"/>
                                <a:pt x="1490" y="3035"/>
                              </a:cubicBezTo>
                              <a:cubicBezTo>
                                <a:pt x="1528" y="3035"/>
                                <a:pt x="1546" y="3054"/>
                                <a:pt x="1546" y="3091"/>
                              </a:cubicBezTo>
                              <a:cubicBezTo>
                                <a:pt x="1546" y="3096"/>
                                <a:pt x="1546" y="3096"/>
                                <a:pt x="1546" y="3096"/>
                              </a:cubicBezTo>
                              <a:moveTo>
                                <a:pt x="1546" y="3121"/>
                              </a:moveTo>
                              <a:cubicBezTo>
                                <a:pt x="1546" y="3137"/>
                                <a:pt x="1546" y="3137"/>
                                <a:pt x="1546" y="3137"/>
                              </a:cubicBezTo>
                              <a:cubicBezTo>
                                <a:pt x="1546" y="3175"/>
                                <a:pt x="1524" y="3206"/>
                                <a:pt x="1480" y="3206"/>
                              </a:cubicBezTo>
                              <a:cubicBezTo>
                                <a:pt x="1456" y="3206"/>
                                <a:pt x="1430" y="3195"/>
                                <a:pt x="1430" y="3167"/>
                              </a:cubicBezTo>
                              <a:cubicBezTo>
                                <a:pt x="1430" y="3123"/>
                                <a:pt x="1499" y="3121"/>
                                <a:pt x="1530" y="3121"/>
                              </a:cubicBezTo>
                              <a:lnTo>
                                <a:pt x="1546" y="3121"/>
                              </a:lnTo>
                              <a:close/>
                              <a:moveTo>
                                <a:pt x="1675" y="3013"/>
                              </a:moveTo>
                              <a:cubicBezTo>
                                <a:pt x="1644" y="3013"/>
                                <a:pt x="1644" y="3013"/>
                                <a:pt x="1644" y="3013"/>
                              </a:cubicBezTo>
                              <a:cubicBezTo>
                                <a:pt x="1645" y="3029"/>
                                <a:pt x="1646" y="3049"/>
                                <a:pt x="1646" y="3060"/>
                              </a:cubicBezTo>
                              <a:cubicBezTo>
                                <a:pt x="1646" y="3228"/>
                                <a:pt x="1646" y="3228"/>
                                <a:pt x="1646" y="3228"/>
                              </a:cubicBezTo>
                              <a:cubicBezTo>
                                <a:pt x="1677" y="3228"/>
                                <a:pt x="1677" y="3228"/>
                                <a:pt x="1677" y="3228"/>
                              </a:cubicBezTo>
                              <a:cubicBezTo>
                                <a:pt x="1677" y="3118"/>
                                <a:pt x="1677" y="3118"/>
                                <a:pt x="1677" y="3118"/>
                              </a:cubicBezTo>
                              <a:cubicBezTo>
                                <a:pt x="1677" y="3039"/>
                                <a:pt x="1735" y="3035"/>
                                <a:pt x="1742" y="3035"/>
                              </a:cubicBezTo>
                              <a:cubicBezTo>
                                <a:pt x="1787" y="3035"/>
                                <a:pt x="1800" y="3061"/>
                                <a:pt x="1800" y="3109"/>
                              </a:cubicBezTo>
                              <a:cubicBezTo>
                                <a:pt x="1800" y="3228"/>
                                <a:pt x="1800" y="3228"/>
                                <a:pt x="1800" y="3228"/>
                              </a:cubicBezTo>
                              <a:cubicBezTo>
                                <a:pt x="1830" y="3228"/>
                                <a:pt x="1830" y="3228"/>
                                <a:pt x="1830" y="3228"/>
                              </a:cubicBezTo>
                              <a:cubicBezTo>
                                <a:pt x="1830" y="3092"/>
                                <a:pt x="1830" y="3092"/>
                                <a:pt x="1830" y="3092"/>
                              </a:cubicBezTo>
                              <a:cubicBezTo>
                                <a:pt x="1830" y="3038"/>
                                <a:pt x="1804" y="3008"/>
                                <a:pt x="1750" y="3008"/>
                              </a:cubicBezTo>
                              <a:cubicBezTo>
                                <a:pt x="1721" y="3008"/>
                                <a:pt x="1691" y="3024"/>
                                <a:pt x="1677" y="3048"/>
                              </a:cubicBezTo>
                              <a:cubicBezTo>
                                <a:pt x="1677" y="3048"/>
                                <a:pt x="1677" y="3048"/>
                                <a:pt x="1677" y="3048"/>
                              </a:cubicBezTo>
                              <a:cubicBezTo>
                                <a:pt x="1677" y="3036"/>
                                <a:pt x="1677" y="3025"/>
                                <a:pt x="1675" y="3013"/>
                              </a:cubicBezTo>
                              <a:moveTo>
                                <a:pt x="2116" y="3228"/>
                              </a:moveTo>
                              <a:cubicBezTo>
                                <a:pt x="2116" y="2881"/>
                                <a:pt x="2116" y="2881"/>
                                <a:pt x="2116" y="2881"/>
                              </a:cubicBezTo>
                              <a:cubicBezTo>
                                <a:pt x="2086" y="2881"/>
                                <a:pt x="2086" y="2881"/>
                                <a:pt x="2086" y="2881"/>
                              </a:cubicBezTo>
                              <a:cubicBezTo>
                                <a:pt x="2086" y="3049"/>
                                <a:pt x="2086" y="3049"/>
                                <a:pt x="2086" y="3049"/>
                              </a:cubicBezTo>
                              <a:cubicBezTo>
                                <a:pt x="2085" y="3049"/>
                                <a:pt x="2085" y="3049"/>
                                <a:pt x="2085" y="3049"/>
                              </a:cubicBezTo>
                              <a:cubicBezTo>
                                <a:pt x="2065" y="3020"/>
                                <a:pt x="2030" y="3008"/>
                                <a:pt x="2001" y="3008"/>
                              </a:cubicBezTo>
                              <a:cubicBezTo>
                                <a:pt x="1934" y="3008"/>
                                <a:pt x="1887" y="3056"/>
                                <a:pt x="1887" y="3121"/>
                              </a:cubicBezTo>
                              <a:cubicBezTo>
                                <a:pt x="1887" y="3185"/>
                                <a:pt x="1934" y="3234"/>
                                <a:pt x="2001" y="3234"/>
                              </a:cubicBezTo>
                              <a:cubicBezTo>
                                <a:pt x="2030" y="3234"/>
                                <a:pt x="2065" y="3221"/>
                                <a:pt x="2085" y="3192"/>
                              </a:cubicBezTo>
                              <a:cubicBezTo>
                                <a:pt x="2086" y="3192"/>
                                <a:pt x="2086" y="3192"/>
                                <a:pt x="2086" y="3192"/>
                              </a:cubicBezTo>
                              <a:cubicBezTo>
                                <a:pt x="2086" y="3228"/>
                                <a:pt x="2086" y="3228"/>
                                <a:pt x="2086" y="3228"/>
                              </a:cubicBezTo>
                              <a:cubicBezTo>
                                <a:pt x="2116" y="3228"/>
                                <a:pt x="2116" y="3228"/>
                                <a:pt x="2116" y="3228"/>
                              </a:cubicBezTo>
                              <a:moveTo>
                                <a:pt x="2001" y="3206"/>
                              </a:moveTo>
                              <a:cubicBezTo>
                                <a:pt x="1951" y="3206"/>
                                <a:pt x="1920" y="3169"/>
                                <a:pt x="1920" y="3121"/>
                              </a:cubicBezTo>
                              <a:cubicBezTo>
                                <a:pt x="1920" y="3072"/>
                                <a:pt x="1951" y="3035"/>
                                <a:pt x="2001" y="3035"/>
                              </a:cubicBezTo>
                              <a:cubicBezTo>
                                <a:pt x="2051" y="3035"/>
                                <a:pt x="2087" y="3072"/>
                                <a:pt x="2087" y="3121"/>
                              </a:cubicBezTo>
                              <a:cubicBezTo>
                                <a:pt x="2087" y="3169"/>
                                <a:pt x="2051" y="3206"/>
                                <a:pt x="2001" y="3206"/>
                              </a:cubicBezTo>
                            </a:path>
                          </a:pathLst>
                        </a:custGeom>
                        <a:solidFill>
                          <a:srgbClr val="1414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3F5925" id="TeVerwijderenShape_2" o:spid="_x0000_s1026" editas="canvas" style="position:absolute;margin-left:0;margin-top:0;width:595.3pt;height:120.6pt;z-index:-251651072;mso-position-horizontal-relative:page;mso-position-vertical-relative:page" coordsize="75603,15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5316;visibility:visible;mso-wrap-style:square">
                <v:fill o:detectmouseclick="t"/>
                <v:path o:connecttype="none"/>
              </v:shape>
              <v:shape id="Freeform 18" o:spid="_x0000_s1028" style="position:absolute;left:56409;top:3024;width:10458;height:10268;visibility:visible;mso-wrap-style:square;v-text-anchor:top" coordsize="3294,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" path="m360,392c259,391,189,310,204,210v4,-29,4,-29,4,-29c222,81,315,,416,1v100,,170,81,156,181c568,211,568,211,568,211,553,311,460,392,360,392t364,825c972,1050,1138,619,1138,619v,,-57,-25,-127,-25c867,594,685,666,530,957v-34,63,-58,128,-73,176c529,604,529,604,529,604v-366,,-366,,-366,c8,1746,8,1746,8,1746v366,,366,,366,c447,1207,447,1207,447,1207v12,64,12,64,12,64c475,1342,587,1757,902,1758v60,1,111,-7,155,-18c1057,1740,1096,1318,724,1217m2046,602v-67,680,-67,680,-67,680c1719,741,1719,741,1719,741,1686,667,1629,593,1508,593v-53,,-109,17,-153,26c1194,1745,1194,1745,1194,1745v329,,329,,329,c1601,1090,1601,1090,1601,1090v81,189,202,454,245,528c1911,1733,1983,1758,2039,1757v84,1,128,-36,156,-78c2223,1638,2230,1593,2233,1573,2371,602,2371,602,2371,602v-325,,-325,,-325,m2846,1453v95,-675,95,-675,95,-675c2955,676,2885,594,2783,594v-101,,-195,82,-209,184c2464,1563,2464,1563,2464,1563v-15,101,56,184,157,184c3253,1747,3253,1747,3253,1747v41,-294,41,-294,41,-294c2846,1453,2846,1453,2846,1453m22,2033v11,,22,-9,22,-22c44,1998,33,1989,22,1989v-11,,-22,9,-22,22c,2024,11,2033,22,2033t15,61c7,2094,7,2094,7,2094v,215,,215,,215c37,2309,37,2309,37,2309r,-215xm139,2094v-31,,-31,,-31,c109,2110,111,2130,111,2141v,168,,168,,168c141,2309,141,2309,141,2309v,-110,,-110,,-110c141,2120,200,2116,206,2116v45,,58,26,58,74c264,2309,264,2309,264,2309v31,,31,,31,c295,2173,295,2173,295,2173v,-54,-26,-85,-81,-85c185,2088,155,2105,142,2128v-1,,-1,,-1,c141,2117,141,2105,139,2094t338,28c477,2094,477,2094,477,2094v-62,,-62,,-62,c415,2033,415,2033,415,2033v-30,,-30,,-30,c385,2094,385,2094,385,2094v-46,,-46,,-46,c339,2122,339,2122,339,2122v46,,46,,46,c385,2257,385,2257,385,2257v,47,30,58,53,58c453,2315,468,2312,479,2307v-1,-28,-1,-28,-1,-28c469,2284,457,2287,446,2287v-18,,-31,-6,-31,-39c415,2122,415,2122,415,2122v62,,62,,62,m540,2210v179,,179,,179,c719,2196,719,2196,719,2196v,-59,-38,-107,-103,-108c555,2088,508,2137,508,2202v,64,47,113,111,113c654,2315,686,2301,711,2269v-23,-19,-23,-19,-23,-19c676,2269,651,2287,619,2287v-43,,-76,-34,-79,-77m541,2185v,-35,36,-69,75,-69c660,2116,686,2144,686,2185r-145,xm791,2352v-23,24,-23,24,-23,24c796,2406,829,2419,872,2419v96,,115,-65,115,-112c987,2094,987,2094,987,2094v-30,,-30,,-30,c957,2130,957,2130,957,2130v-1,,-1,,-1,c931,2096,898,2088,872,2088v-63,,-109,49,-109,112c763,2263,813,2309,875,2309v31,,61,-11,81,-40c957,2269,957,2269,957,2269v,38,,38,,38c957,2354,935,2392,873,2392v-35,,-64,-16,-82,-40m876,2281v-45,,-80,-37,-80,-82c796,2154,831,2116,876,2116v51,,82,38,82,83c959,2248,920,2281,876,2281t182,-120c1058,2309,1058,2309,1058,2309v30,,30,,30,c1088,2188,1088,2188,1088,2188v,-29,21,-69,67,-69c1163,2119,1169,2120,1173,2121v6,-30,6,-30,6,-30c1172,2089,1165,2088,1156,2088v-38,,-60,23,-69,46c1086,2134,1086,2134,1086,2134v,-40,,-40,,-40c1056,2094,1056,2094,1056,2094v1,31,2,48,2,67m1345,2177v-15,,-15,,-15,c1279,2177,1196,2182,1196,2252v,41,36,63,74,63c1305,2315,1329,2303,1346,2274v1,,1,,1,c1347,2286,1348,2299,1350,2309v29,,29,,29,c1378,2298,1376,2277,1376,2261v,-96,,-96,,-96c1376,2112,1339,2088,1297,2088v-40,,-71,12,-91,32c1225,2141,1225,2141,1225,2141v18,-16,40,-25,65,-25c1327,2116,1345,2134,1345,2172v,5,,5,,5m1345,2202v,16,,16,,16c1345,2256,1324,2287,1280,2287v-24,,-50,-11,-50,-39c1230,2204,1299,2202,1330,2202r15,xm1584,2177v-15,,-15,,-15,c1517,2177,1435,2182,1435,2252v,41,36,63,74,63c1543,2315,1567,2303,1585,2274v1,,1,,1,c1586,2286,1587,2299,1588,2309v30,,30,,30,c1616,2298,1614,2277,1614,2261v,-96,,-96,,-96c1614,2112,1578,2088,1536,2088v-41,,-72,12,-91,32c1463,2141,1463,2141,1463,2141v18,-16,40,-25,66,-25c1566,2116,1584,2134,1584,2172v,5,,5,,5m1584,2202v,16,,16,,16c1584,2256,1563,2287,1519,2287v-25,,-51,-11,-51,-39c1468,2204,1537,2202,1568,2202r16,xm1722,1962v-31,,-31,,-31,c1691,2309,1691,2309,1691,2309v31,,31,,31,l1722,1962xm36,2421v-30,,-30,,-30,c6,2769,6,2769,6,2769v30,,30,,30,c36,2656,36,2656,36,2656v112,113,112,113,112,113c195,2769,195,2769,195,2769,76,2652,76,2652,76,2652v107,-98,107,-98,107,-98c138,2554,138,2554,138,2554,36,2651,36,2651,36,2651r,-230xm365,2637v-15,,-15,,-15,c299,2637,217,2641,217,2711v,42,35,63,74,63c325,2774,349,2762,366,2734v1,,1,,1,c367,2745,368,2758,370,2769v29,,29,,29,c398,2757,396,2737,396,2720v,-96,,-96,,-96c396,2572,360,2548,317,2548v-40,,-71,11,-91,31c245,2601,245,2601,245,2601v18,-17,40,-25,65,-25c348,2576,365,2594,365,2631v,6,,6,,6m365,2662v,15,,15,,15c365,2715,344,2747,300,2747v-24,,-50,-11,-50,-40c250,2664,319,2662,350,2662r15,xm495,2554v-31,,-31,,-31,c465,2569,466,2589,466,2601v,168,,168,,168c496,2769,496,2769,496,2769v,-111,,-111,,-111c496,2580,555,2576,562,2576v45,,58,26,58,74c620,2769,620,2769,620,2769v30,,30,,30,c650,2632,650,2632,650,2632v,-53,-26,-84,-80,-84c541,2548,511,2565,497,2588v-1,,-1,,-1,c496,2577,496,2565,495,2554m752,2421v-30,,-30,,-30,c722,2769,722,2769,722,2769v30,,30,,30,c752,2656,752,2656,752,2656v112,113,112,113,112,113c911,2769,911,2769,911,2769,792,2652,792,2652,792,2652v107,-98,107,-98,107,-98c854,2554,854,2554,854,2554v-102,97,-102,97,-102,97l752,2421xm964,2669v180,,180,,180,c1144,2656,1144,2656,1144,2656v,-59,-38,-107,-103,-108c979,2548,932,2596,932,2661v,65,47,113,111,113c1079,2774,1110,2761,1136,2729v-24,-20,-24,-20,-24,-20c1100,2729,1076,2747,1043,2747v-42,,-75,-34,-79,-78m965,2645v,-36,36,-69,76,-69c1084,2576,1110,2604,1110,2645r-145,xm1202,2621v,148,,148,,148c1232,2769,1232,2769,1232,2769v,-122,,-122,,-122c1232,2618,1253,2578,1299,2578v8,,14,1,17,3c1322,2551,1322,2551,1322,2551v-6,-2,-13,-3,-22,-3c1262,2548,1240,2571,1231,2594v-1,,-1,,-1,c1230,2554,1230,2554,1230,2554v-30,,-30,,-30,c1201,2585,1202,2601,1202,2621t298,-17c1525,2585,1525,2585,1525,2585v-22,-25,-50,-37,-79,-37c1376,2547,1332,2596,1332,2661v,65,44,114,114,113c1475,2774,1503,2762,1525,2737v-25,-19,-25,-19,-25,-19c1490,2734,1470,2747,1446,2747v-50,1,-81,-37,-81,-86c1365,2612,1396,2575,1446,2576v24,,44,13,54,28m1586,2669v179,,179,,179,c1765,2656,1765,2656,1765,2656v,-59,-38,-107,-103,-108c1601,2548,1554,2596,1554,2661v,65,47,113,111,113c1700,2774,1732,2761,1757,2729v-23,-20,-23,-20,-23,-20c1722,2729,1697,2747,1665,2747v-43,,-76,-34,-79,-78m1587,2645v,-36,35,-69,75,-69c1706,2576,1732,2604,1732,2645r-145,xm1849,2554v-31,,-31,,-31,c1819,2569,1820,2589,1820,2601v,168,,168,,168c1850,2769,1850,2769,1850,2769v,-111,,-111,,-111c1850,2580,1909,2576,1916,2576v45,,58,26,58,74c1974,2769,1974,2769,1974,2769v30,,30,,30,c2004,2632,2004,2632,2004,2632v,-53,-26,-84,-80,-84c1895,2548,1865,2565,1851,2588v-1,,-1,,-1,c1850,2577,1850,2565,1849,2554t338,27c2187,2554,2187,2554,2187,2554v-62,,-62,,-62,c2125,2493,2125,2493,2125,2493v-31,,-31,,-31,c2094,2554,2094,2554,2094,2554v-45,,-45,,-45,c2049,2581,2049,2581,2049,2581v45,,45,,45,c2094,2717,2094,2717,2094,2717v,47,31,57,54,57c2163,2774,2178,2771,2189,2766v-2,-28,-2,-28,-2,-28c2178,2743,2167,2747,2156,2747v-19,,-31,-7,-31,-39c2125,2581,2125,2581,2125,2581v62,,62,,62,m2231,2621v,148,,148,,148c2262,2769,2262,2769,2262,2769v,-122,,-122,,-122c2262,2618,2282,2578,2328,2578v9,,14,1,18,3c2352,2551,2352,2551,2352,2551v-7,-2,-14,-3,-23,-3c2292,2548,2269,2571,2260,2594v-1,,-1,,-1,c2259,2554,2259,2554,2259,2554v-29,,-29,,-29,c2231,2585,2231,2601,2231,2621t305,148c2567,2769,2567,2769,2567,2769v-1,-16,-2,-36,-2,-48c2565,2554,2565,2554,2565,2554v-30,,-30,,-30,c2535,2664,2535,2664,2535,2664v,78,-59,83,-66,83c2424,2747,2411,2720,2411,2673v,-119,,-119,,-119c2381,2554,2381,2554,2381,2554v,136,,136,,136c2381,2743,2407,2774,2462,2774v28,,59,-16,72,-40c2535,2734,2535,2734,2535,2734v,12,,23,1,35m2636,2601v,168,,168,,168c2667,2769,2667,2769,2667,2769v,-111,,-111,,-111c2667,2580,2720,2576,2727,2576v42,,55,24,55,67c2782,2769,2782,2769,2782,2769v30,,30,,30,c2812,2654,2812,2654,2812,2654v,-40,15,-78,61,-78c2914,2576,2927,2600,2927,2643v,126,,126,,126c2957,2769,2957,2769,2957,2769v,-137,,-137,,-137c2957,2579,2931,2548,2876,2548v-29,,-58,17,-71,45c2791,2556,2760,2548,2737,2548v-26,,-55,13,-69,38c2667,2586,2667,2586,2667,2586v,-32,,-32,,-32c2634,2554,2634,2554,2634,2554v1,16,2,31,2,47m48,2903v-42,,-42,,-42,c6,3228,6,3228,6,3228v34,,34,,34,c40,2950,40,2950,40,2950v1,,1,,1,c234,3228,234,3228,234,3228v42,,42,,42,c276,2903,276,2903,276,2903v-33,,-33,,-33,c243,3179,243,3179,243,3179v-1,,-1,,-1,l48,2903xm374,3129v179,,179,,179,c553,3115,553,3115,553,3115v,-59,-37,-107,-103,-107c389,3008,342,3056,342,3121v,64,47,113,111,113c489,3234,520,3220,546,3188v-24,-19,-24,-19,-24,-19c510,3188,485,3206,453,3206v-43,,-75,-34,-79,-77m375,3104v,-35,36,-69,75,-69c494,3035,520,3063,520,3104r-145,xm823,3228v,-347,,-347,,-347c793,2881,793,2881,793,2881v,168,,168,,168c792,3049,792,3049,792,3049v-20,-29,-55,-41,-84,-41c641,3008,594,3056,594,3121v,64,47,113,114,113c737,3234,772,3221,792,3192v1,,1,,1,c793,3228,793,3228,793,3228v30,,30,,30,m708,3206v-50,,-81,-37,-81,-85c627,3072,658,3035,708,3035v50,,86,37,86,86c794,3169,758,3206,708,3206t202,-77c1090,3129,1090,3129,1090,3129v,-14,,-14,,-14c1090,3056,1052,3008,987,3008v-61,,-109,48,-109,113c878,3185,926,3234,990,3234v35,,67,-14,92,-46c1058,3169,1058,3169,1058,3169v-11,19,-36,37,-68,37c947,3206,914,3172,910,3129t1,-25c911,3069,947,3035,987,3035v43,,70,28,70,69l911,3104xm1148,3080v,148,,148,,148c1178,3228,1178,3228,1178,3228v,-121,,-121,,-121c1178,3078,1199,3038,1245,3038v8,,14,1,17,2c1268,3010,1268,3010,1268,3010v-6,-1,-13,-2,-22,-2c1208,3008,1186,3030,1177,3053v-1,,-1,,-1,c1176,3013,1176,3013,1176,3013v-30,,-30,,-30,c1147,3044,1148,3061,1148,3080t187,-199c1304,2881,1304,2881,1304,2881v,347,,347,,347c1335,3228,1335,3228,1335,3228r,-347xm1546,3096v-16,,-16,,-16,c1479,3096,1397,3101,1397,3171v,42,36,63,74,63c1505,3234,1529,3222,1546,3193v1,,1,,1,c1547,3205,1548,3218,1550,3228v30,,30,,30,c1578,3217,1576,3197,1576,3180v,-96,,-96,,-96c1576,3032,1540,3008,1497,3008v-40,,-71,11,-91,31c1425,3060,1425,3060,1425,3060v18,-16,40,-25,65,-25c1528,3035,1546,3054,1546,3091v,5,,5,,5m1546,3121v,16,,16,,16c1546,3175,1524,3206,1480,3206v-24,,-50,-11,-50,-39c1430,3123,1499,3121,1530,3121r16,xm1675,3013v-31,,-31,,-31,c1645,3029,1646,3049,1646,3060v,168,,168,,168c1677,3228,1677,3228,1677,3228v,-110,,-110,,-110c1677,3039,1735,3035,1742,3035v45,,58,26,58,74c1800,3228,1800,3228,1800,3228v30,,30,,30,c1830,3092,1830,3092,1830,3092v,-54,-26,-84,-80,-84c1721,3008,1691,3024,1677,3048v,,,,,c1677,3036,1677,3025,1675,3013t441,215c2116,2881,2116,2881,2116,2881v-30,,-30,,-30,c2086,3049,2086,3049,2086,3049v-1,,-1,,-1,c2065,3020,2030,3008,2001,3008v-67,,-114,48,-114,113c1887,3185,1934,3234,2001,3234v29,,64,-13,84,-42c2086,3192,2086,3192,2086,3192v,36,,36,,36c2116,3228,2116,3228,2116,3228t-115,-22c1951,3206,1920,3169,1920,3121v,-49,31,-86,81,-86c2051,3035,2087,3072,2087,3121v,48,-36,85,-86,85e" fillcolor="#141414" stroked="f">
                <v:path arrowok="t" o:connecttype="custom" o:connectlocs="229870,386398;118745,554355;545783,235268;696913,533083;782320,496253;0,638493;34290,664845;93663,733108;131763,664845;139065,735013;228283,701675;171450,701675;313373,732473;303530,720408;304165,698183;374333,663893;422275,691198;436880,687388;427038,704215;479108,735013;458788,673100;466090,713740;11430,768668;58103,810895;116205,868045;77788,825818;111125,845185;178435,817880;157163,810895;251460,842010;330518,808990;330518,817880;417830,819468;476250,826770;433388,844868;528638,880745;503873,839788;626745,841375;694373,819468;664845,819468;694373,819468;739458,808990;814388,863918;755968,854075;846773,843915;929323,879158;846773,810895;13018,936625;118745,993458;143828,1017905;251778,914718;251778,1024890;346075,993458;288925,993458;374015,986473;363855,956628;485775,982980;500380,979170;490855,995998;522605,1024890;555625,955040;661988,968058;635318,1017905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  <w:p w14:paraId="4A1FBF62" w14:textId="77777777" w:rsidR="00E62101" w:rsidRDefault="002414B7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1312" behindDoc="1" locked="0" layoutInCell="0" allowOverlap="1" wp14:anchorId="5DC5D1C5" wp14:editId="090D6B8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234800"/>
              <wp:effectExtent l="0" t="0" r="0" b="0"/>
              <wp:wrapNone/>
              <wp:docPr id="2" name="JE1606091034JU agenda.em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9"/>
                      <wps:cNvSpPr>
                        <a:spLocks noEditPoints="1"/>
                      </wps:cNvSpPr>
                      <wps:spPr bwMode="auto">
                        <a:xfrm>
                          <a:off x="824230" y="377825"/>
                          <a:ext cx="2146935" cy="657860"/>
                        </a:xfrm>
                        <a:custGeom>
                          <a:avLst/>
                          <a:gdLst>
                            <a:gd name="T0" fmla="*/ 6608 w 6762"/>
                            <a:gd name="T1" fmla="*/ 1159 h 2072"/>
                            <a:gd name="T2" fmla="*/ 6084 w 6762"/>
                            <a:gd name="T3" fmla="*/ 1294 h 2072"/>
                            <a:gd name="T4" fmla="*/ 6608 w 6762"/>
                            <a:gd name="T5" fmla="*/ 1088 h 2072"/>
                            <a:gd name="T6" fmla="*/ 5934 w 6762"/>
                            <a:gd name="T7" fmla="*/ 1313 h 2072"/>
                            <a:gd name="T8" fmla="*/ 6612 w 6762"/>
                            <a:gd name="T9" fmla="*/ 1415 h 2072"/>
                            <a:gd name="T10" fmla="*/ 6628 w 6762"/>
                            <a:gd name="T11" fmla="*/ 1573 h 2072"/>
                            <a:gd name="T12" fmla="*/ 6745 w 6762"/>
                            <a:gd name="T13" fmla="*/ 1354 h 2072"/>
                            <a:gd name="T14" fmla="*/ 6389 w 6762"/>
                            <a:gd name="T15" fmla="*/ 574 h 2072"/>
                            <a:gd name="T16" fmla="*/ 6061 w 6762"/>
                            <a:gd name="T17" fmla="*/ 814 h 2072"/>
                            <a:gd name="T18" fmla="*/ 6608 w 6762"/>
                            <a:gd name="T19" fmla="*/ 951 h 2072"/>
                            <a:gd name="T20" fmla="*/ 6539 w 6762"/>
                            <a:gd name="T21" fmla="*/ 976 h 2072"/>
                            <a:gd name="T22" fmla="*/ 5164 w 6762"/>
                            <a:gd name="T23" fmla="*/ 699 h 2072"/>
                            <a:gd name="T24" fmla="*/ 5164 w 6762"/>
                            <a:gd name="T25" fmla="*/ 1473 h 2072"/>
                            <a:gd name="T26" fmla="*/ 5684 w 6762"/>
                            <a:gd name="T27" fmla="*/ 0 h 2072"/>
                            <a:gd name="T28" fmla="*/ 5547 w 6762"/>
                            <a:gd name="T29" fmla="*/ 762 h 2072"/>
                            <a:gd name="T30" fmla="*/ 5164 w 6762"/>
                            <a:gd name="T31" fmla="*/ 574 h 2072"/>
                            <a:gd name="T32" fmla="*/ 5164 w 6762"/>
                            <a:gd name="T33" fmla="*/ 1598 h 2072"/>
                            <a:gd name="T34" fmla="*/ 5547 w 6762"/>
                            <a:gd name="T35" fmla="*/ 1411 h 2072"/>
                            <a:gd name="T36" fmla="*/ 5684 w 6762"/>
                            <a:gd name="T37" fmla="*/ 1573 h 2072"/>
                            <a:gd name="T38" fmla="*/ 3546 w 6762"/>
                            <a:gd name="T39" fmla="*/ 599 h 2072"/>
                            <a:gd name="T40" fmla="*/ 3556 w 6762"/>
                            <a:gd name="T41" fmla="*/ 1573 h 2072"/>
                            <a:gd name="T42" fmla="*/ 3694 w 6762"/>
                            <a:gd name="T43" fmla="*/ 1074 h 2072"/>
                            <a:gd name="T44" fmla="*/ 4253 w 6762"/>
                            <a:gd name="T45" fmla="*/ 1034 h 2072"/>
                            <a:gd name="T46" fmla="*/ 4390 w 6762"/>
                            <a:gd name="T47" fmla="*/ 1573 h 2072"/>
                            <a:gd name="T48" fmla="*/ 4024 w 6762"/>
                            <a:gd name="T49" fmla="*/ 574 h 2072"/>
                            <a:gd name="T50" fmla="*/ 3694 w 6762"/>
                            <a:gd name="T51" fmla="*/ 755 h 2072"/>
                            <a:gd name="T52" fmla="*/ 3546 w 6762"/>
                            <a:gd name="T53" fmla="*/ 599 h 2072"/>
                            <a:gd name="T54" fmla="*/ 2841 w 6762"/>
                            <a:gd name="T55" fmla="*/ 699 h 2072"/>
                            <a:gd name="T56" fmla="*/ 2500 w 6762"/>
                            <a:gd name="T57" fmla="*/ 1011 h 2072"/>
                            <a:gd name="T58" fmla="*/ 3307 w 6762"/>
                            <a:gd name="T59" fmla="*/ 1061 h 2072"/>
                            <a:gd name="T60" fmla="*/ 2350 w 6762"/>
                            <a:gd name="T61" fmla="*/ 1086 h 2072"/>
                            <a:gd name="T62" fmla="*/ 3271 w 6762"/>
                            <a:gd name="T63" fmla="*/ 1392 h 2072"/>
                            <a:gd name="T64" fmla="*/ 2853 w 6762"/>
                            <a:gd name="T65" fmla="*/ 1473 h 2072"/>
                            <a:gd name="T66" fmla="*/ 3307 w 6762"/>
                            <a:gd name="T67" fmla="*/ 1124 h 2072"/>
                            <a:gd name="T68" fmla="*/ 1591 w 6762"/>
                            <a:gd name="T69" fmla="*/ 699 h 2072"/>
                            <a:gd name="T70" fmla="*/ 1591 w 6762"/>
                            <a:gd name="T71" fmla="*/ 1448 h 2072"/>
                            <a:gd name="T72" fmla="*/ 1102 w 6762"/>
                            <a:gd name="T73" fmla="*/ 1877 h 2072"/>
                            <a:gd name="T74" fmla="*/ 2092 w 6762"/>
                            <a:gd name="T75" fmla="*/ 1565 h 2072"/>
                            <a:gd name="T76" fmla="*/ 1955 w 6762"/>
                            <a:gd name="T77" fmla="*/ 599 h 2072"/>
                            <a:gd name="T78" fmla="*/ 1951 w 6762"/>
                            <a:gd name="T79" fmla="*/ 762 h 2072"/>
                            <a:gd name="T80" fmla="*/ 1079 w 6762"/>
                            <a:gd name="T81" fmla="*/ 1078 h 2072"/>
                            <a:gd name="T82" fmla="*/ 1951 w 6762"/>
                            <a:gd name="T83" fmla="*/ 1390 h 2072"/>
                            <a:gd name="T84" fmla="*/ 1955 w 6762"/>
                            <a:gd name="T85" fmla="*/ 1565 h 2072"/>
                            <a:gd name="T86" fmla="*/ 1204 w 6762"/>
                            <a:gd name="T87" fmla="*/ 1768 h 2072"/>
                            <a:gd name="T88" fmla="*/ 673 w 6762"/>
                            <a:gd name="T89" fmla="*/ 1088 h 2072"/>
                            <a:gd name="T90" fmla="*/ 378 w 6762"/>
                            <a:gd name="T91" fmla="*/ 1473 h 2072"/>
                            <a:gd name="T92" fmla="*/ 603 w 6762"/>
                            <a:gd name="T93" fmla="*/ 1088 h 2072"/>
                            <a:gd name="T94" fmla="*/ 605 w 6762"/>
                            <a:gd name="T95" fmla="*/ 976 h 2072"/>
                            <a:gd name="T96" fmla="*/ 334 w 6762"/>
                            <a:gd name="T97" fmla="*/ 1598 h 2072"/>
                            <a:gd name="T98" fmla="*/ 682 w 6762"/>
                            <a:gd name="T99" fmla="*/ 1415 h 2072"/>
                            <a:gd name="T100" fmla="*/ 827 w 6762"/>
                            <a:gd name="T101" fmla="*/ 1573 h 2072"/>
                            <a:gd name="T102" fmla="*/ 811 w 6762"/>
                            <a:gd name="T103" fmla="*/ 920 h 2072"/>
                            <a:gd name="T104" fmla="*/ 43 w 6762"/>
                            <a:gd name="T105" fmla="*/ 716 h 2072"/>
                            <a:gd name="T106" fmla="*/ 424 w 6762"/>
                            <a:gd name="T107" fmla="*/ 699 h 2072"/>
                            <a:gd name="T108" fmla="*/ 673 w 6762"/>
                            <a:gd name="T109" fmla="*/ 976 h 20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6762" h="2072">
                              <a:moveTo>
                                <a:pt x="6608" y="1088"/>
                              </a:moveTo>
                              <a:cubicBezTo>
                                <a:pt x="6608" y="1159"/>
                                <a:pt x="6608" y="1159"/>
                                <a:pt x="6608" y="1159"/>
                              </a:cubicBezTo>
                              <a:cubicBezTo>
                                <a:pt x="6608" y="1332"/>
                                <a:pt x="6512" y="1473"/>
                                <a:pt x="6312" y="1473"/>
                              </a:cubicBezTo>
                              <a:cubicBezTo>
                                <a:pt x="6202" y="1473"/>
                                <a:pt x="6084" y="1423"/>
                                <a:pt x="6084" y="1294"/>
                              </a:cubicBezTo>
                              <a:cubicBezTo>
                                <a:pt x="6084" y="1099"/>
                                <a:pt x="6398" y="1088"/>
                                <a:pt x="6537" y="1088"/>
                              </a:cubicBezTo>
                              <a:lnTo>
                                <a:pt x="6608" y="1088"/>
                              </a:lnTo>
                              <a:close/>
                              <a:moveTo>
                                <a:pt x="6539" y="976"/>
                              </a:moveTo>
                              <a:cubicBezTo>
                                <a:pt x="6306" y="976"/>
                                <a:pt x="5934" y="997"/>
                                <a:pt x="5934" y="1313"/>
                              </a:cubicBezTo>
                              <a:cubicBezTo>
                                <a:pt x="5934" y="1502"/>
                                <a:pt x="6096" y="1598"/>
                                <a:pt x="6269" y="1598"/>
                              </a:cubicBezTo>
                              <a:cubicBezTo>
                                <a:pt x="6425" y="1598"/>
                                <a:pt x="6533" y="1544"/>
                                <a:pt x="6612" y="1415"/>
                              </a:cubicBezTo>
                              <a:cubicBezTo>
                                <a:pt x="6616" y="1415"/>
                                <a:pt x="6616" y="1415"/>
                                <a:pt x="6616" y="1415"/>
                              </a:cubicBezTo>
                              <a:cubicBezTo>
                                <a:pt x="6616" y="1467"/>
                                <a:pt x="6620" y="1525"/>
                                <a:pt x="6628" y="1573"/>
                              </a:cubicBezTo>
                              <a:cubicBezTo>
                                <a:pt x="6762" y="1573"/>
                                <a:pt x="6762" y="1573"/>
                                <a:pt x="6762" y="1573"/>
                              </a:cubicBezTo>
                              <a:cubicBezTo>
                                <a:pt x="6753" y="1521"/>
                                <a:pt x="6745" y="1429"/>
                                <a:pt x="6745" y="1354"/>
                              </a:cubicBezTo>
                              <a:cubicBezTo>
                                <a:pt x="6745" y="920"/>
                                <a:pt x="6745" y="920"/>
                                <a:pt x="6745" y="920"/>
                              </a:cubicBezTo>
                              <a:cubicBezTo>
                                <a:pt x="6745" y="683"/>
                                <a:pt x="6581" y="574"/>
                                <a:pt x="6389" y="574"/>
                              </a:cubicBezTo>
                              <a:cubicBezTo>
                                <a:pt x="6206" y="574"/>
                                <a:pt x="6067" y="624"/>
                                <a:pt x="5977" y="716"/>
                              </a:cubicBezTo>
                              <a:cubicBezTo>
                                <a:pt x="6061" y="814"/>
                                <a:pt x="6061" y="814"/>
                                <a:pt x="6061" y="814"/>
                              </a:cubicBezTo>
                              <a:cubicBezTo>
                                <a:pt x="6144" y="739"/>
                                <a:pt x="6244" y="699"/>
                                <a:pt x="6358" y="699"/>
                              </a:cubicBezTo>
                              <a:cubicBezTo>
                                <a:pt x="6527" y="699"/>
                                <a:pt x="6608" y="782"/>
                                <a:pt x="6608" y="951"/>
                              </a:cubicBezTo>
                              <a:cubicBezTo>
                                <a:pt x="6608" y="976"/>
                                <a:pt x="6608" y="976"/>
                                <a:pt x="6608" y="976"/>
                              </a:cubicBezTo>
                              <a:lnTo>
                                <a:pt x="6539" y="976"/>
                              </a:lnTo>
                              <a:close/>
                              <a:moveTo>
                                <a:pt x="4796" y="1086"/>
                              </a:moveTo>
                              <a:cubicBezTo>
                                <a:pt x="4796" y="868"/>
                                <a:pt x="4937" y="699"/>
                                <a:pt x="5164" y="699"/>
                              </a:cubicBezTo>
                              <a:cubicBezTo>
                                <a:pt x="5389" y="699"/>
                                <a:pt x="5553" y="868"/>
                                <a:pt x="5553" y="1086"/>
                              </a:cubicBezTo>
                              <a:cubicBezTo>
                                <a:pt x="5553" y="1305"/>
                                <a:pt x="5389" y="1473"/>
                                <a:pt x="5164" y="1473"/>
                              </a:cubicBezTo>
                              <a:cubicBezTo>
                                <a:pt x="4937" y="1473"/>
                                <a:pt x="4796" y="1305"/>
                                <a:pt x="4796" y="1086"/>
                              </a:cubicBezTo>
                              <a:close/>
                              <a:moveTo>
                                <a:pt x="5684" y="0"/>
                              </a:moveTo>
                              <a:cubicBezTo>
                                <a:pt x="5547" y="0"/>
                                <a:pt x="5547" y="0"/>
                                <a:pt x="5547" y="0"/>
                              </a:cubicBezTo>
                              <a:cubicBezTo>
                                <a:pt x="5547" y="762"/>
                                <a:pt x="5547" y="762"/>
                                <a:pt x="5547" y="762"/>
                              </a:cubicBezTo>
                              <a:cubicBezTo>
                                <a:pt x="5543" y="762"/>
                                <a:pt x="5543" y="762"/>
                                <a:pt x="5543" y="762"/>
                              </a:cubicBezTo>
                              <a:cubicBezTo>
                                <a:pt x="5453" y="631"/>
                                <a:pt x="5293" y="574"/>
                                <a:pt x="5164" y="574"/>
                              </a:cubicBezTo>
                              <a:cubicBezTo>
                                <a:pt x="4860" y="574"/>
                                <a:pt x="4646" y="793"/>
                                <a:pt x="4646" y="1086"/>
                              </a:cubicBezTo>
                              <a:cubicBezTo>
                                <a:pt x="4646" y="1379"/>
                                <a:pt x="4860" y="1598"/>
                                <a:pt x="5164" y="1598"/>
                              </a:cubicBezTo>
                              <a:cubicBezTo>
                                <a:pt x="5293" y="1598"/>
                                <a:pt x="5453" y="1542"/>
                                <a:pt x="5543" y="1411"/>
                              </a:cubicBezTo>
                              <a:cubicBezTo>
                                <a:pt x="5547" y="1411"/>
                                <a:pt x="5547" y="1411"/>
                                <a:pt x="5547" y="1411"/>
                              </a:cubicBezTo>
                              <a:cubicBezTo>
                                <a:pt x="5547" y="1573"/>
                                <a:pt x="5547" y="1573"/>
                                <a:pt x="5547" y="1573"/>
                              </a:cubicBezTo>
                              <a:cubicBezTo>
                                <a:pt x="5684" y="1573"/>
                                <a:pt x="5684" y="1573"/>
                                <a:pt x="5684" y="1573"/>
                              </a:cubicBezTo>
                              <a:lnTo>
                                <a:pt x="5684" y="0"/>
                              </a:lnTo>
                              <a:close/>
                              <a:moveTo>
                                <a:pt x="3546" y="599"/>
                              </a:moveTo>
                              <a:cubicBezTo>
                                <a:pt x="3550" y="670"/>
                                <a:pt x="3556" y="762"/>
                                <a:pt x="3556" y="814"/>
                              </a:cubicBezTo>
                              <a:cubicBezTo>
                                <a:pt x="3556" y="1573"/>
                                <a:pt x="3556" y="1573"/>
                                <a:pt x="3556" y="1573"/>
                              </a:cubicBezTo>
                              <a:cubicBezTo>
                                <a:pt x="3694" y="1573"/>
                                <a:pt x="3694" y="1573"/>
                                <a:pt x="3694" y="1573"/>
                              </a:cubicBezTo>
                              <a:cubicBezTo>
                                <a:pt x="3694" y="1074"/>
                                <a:pt x="3694" y="1074"/>
                                <a:pt x="3694" y="1074"/>
                              </a:cubicBezTo>
                              <a:cubicBezTo>
                                <a:pt x="3694" y="718"/>
                                <a:pt x="3960" y="699"/>
                                <a:pt x="3989" y="699"/>
                              </a:cubicBezTo>
                              <a:cubicBezTo>
                                <a:pt x="4193" y="699"/>
                                <a:pt x="4253" y="818"/>
                                <a:pt x="4253" y="1034"/>
                              </a:cubicBezTo>
                              <a:cubicBezTo>
                                <a:pt x="4253" y="1573"/>
                                <a:pt x="4253" y="1573"/>
                                <a:pt x="4253" y="1573"/>
                              </a:cubicBezTo>
                              <a:cubicBezTo>
                                <a:pt x="4390" y="1573"/>
                                <a:pt x="4390" y="1573"/>
                                <a:pt x="4390" y="1573"/>
                              </a:cubicBezTo>
                              <a:cubicBezTo>
                                <a:pt x="4390" y="955"/>
                                <a:pt x="4390" y="955"/>
                                <a:pt x="4390" y="955"/>
                              </a:cubicBezTo>
                              <a:cubicBezTo>
                                <a:pt x="4390" y="714"/>
                                <a:pt x="4272" y="574"/>
                                <a:pt x="4024" y="574"/>
                              </a:cubicBezTo>
                              <a:cubicBezTo>
                                <a:pt x="3895" y="574"/>
                                <a:pt x="3758" y="649"/>
                                <a:pt x="3698" y="755"/>
                              </a:cubicBezTo>
                              <a:cubicBezTo>
                                <a:pt x="3694" y="755"/>
                                <a:pt x="3694" y="755"/>
                                <a:pt x="3694" y="755"/>
                              </a:cubicBezTo>
                              <a:cubicBezTo>
                                <a:pt x="3694" y="703"/>
                                <a:pt x="3694" y="651"/>
                                <a:pt x="3687" y="599"/>
                              </a:cubicBezTo>
                              <a:lnTo>
                                <a:pt x="3546" y="599"/>
                              </a:lnTo>
                              <a:close/>
                              <a:moveTo>
                                <a:pt x="2500" y="1011"/>
                              </a:moveTo>
                              <a:cubicBezTo>
                                <a:pt x="2500" y="851"/>
                                <a:pt x="2662" y="699"/>
                                <a:pt x="2841" y="699"/>
                              </a:cubicBezTo>
                              <a:cubicBezTo>
                                <a:pt x="3038" y="699"/>
                                <a:pt x="3157" y="826"/>
                                <a:pt x="3157" y="1011"/>
                              </a:cubicBezTo>
                              <a:lnTo>
                                <a:pt x="2500" y="1011"/>
                              </a:lnTo>
                              <a:close/>
                              <a:moveTo>
                                <a:pt x="3307" y="1124"/>
                              </a:moveTo>
                              <a:cubicBezTo>
                                <a:pt x="3307" y="1061"/>
                                <a:pt x="3307" y="1061"/>
                                <a:pt x="3307" y="1061"/>
                              </a:cubicBezTo>
                              <a:cubicBezTo>
                                <a:pt x="3307" y="795"/>
                                <a:pt x="3136" y="576"/>
                                <a:pt x="2841" y="574"/>
                              </a:cubicBezTo>
                              <a:cubicBezTo>
                                <a:pt x="2564" y="574"/>
                                <a:pt x="2350" y="793"/>
                                <a:pt x="2350" y="1086"/>
                              </a:cubicBezTo>
                              <a:cubicBezTo>
                                <a:pt x="2350" y="1379"/>
                                <a:pt x="2564" y="1598"/>
                                <a:pt x="2853" y="1598"/>
                              </a:cubicBezTo>
                              <a:cubicBezTo>
                                <a:pt x="3013" y="1598"/>
                                <a:pt x="3157" y="1537"/>
                                <a:pt x="3271" y="1392"/>
                              </a:cubicBezTo>
                              <a:cubicBezTo>
                                <a:pt x="3165" y="1305"/>
                                <a:pt x="3165" y="1305"/>
                                <a:pt x="3165" y="1305"/>
                              </a:cubicBezTo>
                              <a:cubicBezTo>
                                <a:pt x="3111" y="1392"/>
                                <a:pt x="2999" y="1473"/>
                                <a:pt x="2853" y="1473"/>
                              </a:cubicBezTo>
                              <a:cubicBezTo>
                                <a:pt x="2660" y="1473"/>
                                <a:pt x="2512" y="1319"/>
                                <a:pt x="2496" y="1124"/>
                              </a:cubicBezTo>
                              <a:lnTo>
                                <a:pt x="3307" y="1124"/>
                              </a:lnTo>
                              <a:close/>
                              <a:moveTo>
                                <a:pt x="1229" y="1074"/>
                              </a:moveTo>
                              <a:cubicBezTo>
                                <a:pt x="1229" y="870"/>
                                <a:pt x="1387" y="699"/>
                                <a:pt x="1591" y="699"/>
                              </a:cubicBezTo>
                              <a:cubicBezTo>
                                <a:pt x="1820" y="699"/>
                                <a:pt x="1959" y="870"/>
                                <a:pt x="1959" y="1074"/>
                              </a:cubicBezTo>
                              <a:cubicBezTo>
                                <a:pt x="1967" y="1298"/>
                                <a:pt x="1790" y="1448"/>
                                <a:pt x="1591" y="1448"/>
                              </a:cubicBezTo>
                              <a:cubicBezTo>
                                <a:pt x="1387" y="1448"/>
                                <a:pt x="1229" y="1277"/>
                                <a:pt x="1229" y="1074"/>
                              </a:cubicBezTo>
                              <a:close/>
                              <a:moveTo>
                                <a:pt x="1102" y="1877"/>
                              </a:moveTo>
                              <a:cubicBezTo>
                                <a:pt x="1227" y="2010"/>
                                <a:pt x="1376" y="2072"/>
                                <a:pt x="1570" y="2072"/>
                              </a:cubicBezTo>
                              <a:cubicBezTo>
                                <a:pt x="2007" y="2072"/>
                                <a:pt x="2092" y="1777"/>
                                <a:pt x="2092" y="1565"/>
                              </a:cubicBezTo>
                              <a:cubicBezTo>
                                <a:pt x="2092" y="599"/>
                                <a:pt x="2092" y="599"/>
                                <a:pt x="2092" y="599"/>
                              </a:cubicBezTo>
                              <a:cubicBezTo>
                                <a:pt x="1955" y="599"/>
                                <a:pt x="1955" y="599"/>
                                <a:pt x="1955" y="599"/>
                              </a:cubicBezTo>
                              <a:cubicBezTo>
                                <a:pt x="1955" y="762"/>
                                <a:pt x="1955" y="762"/>
                                <a:pt x="1955" y="762"/>
                              </a:cubicBezTo>
                              <a:cubicBezTo>
                                <a:pt x="1951" y="762"/>
                                <a:pt x="1951" y="762"/>
                                <a:pt x="1951" y="762"/>
                              </a:cubicBezTo>
                              <a:cubicBezTo>
                                <a:pt x="1838" y="610"/>
                                <a:pt x="1691" y="574"/>
                                <a:pt x="1574" y="574"/>
                              </a:cubicBezTo>
                              <a:cubicBezTo>
                                <a:pt x="1287" y="574"/>
                                <a:pt x="1079" y="795"/>
                                <a:pt x="1079" y="1078"/>
                              </a:cubicBezTo>
                              <a:cubicBezTo>
                                <a:pt x="1079" y="1363"/>
                                <a:pt x="1306" y="1573"/>
                                <a:pt x="1587" y="1573"/>
                              </a:cubicBezTo>
                              <a:cubicBezTo>
                                <a:pt x="1728" y="1573"/>
                                <a:pt x="1863" y="1521"/>
                                <a:pt x="1951" y="1390"/>
                              </a:cubicBezTo>
                              <a:cubicBezTo>
                                <a:pt x="1955" y="1390"/>
                                <a:pt x="1955" y="1390"/>
                                <a:pt x="1955" y="1390"/>
                              </a:cubicBezTo>
                              <a:cubicBezTo>
                                <a:pt x="1955" y="1565"/>
                                <a:pt x="1955" y="1565"/>
                                <a:pt x="1955" y="1565"/>
                              </a:cubicBezTo>
                              <a:cubicBezTo>
                                <a:pt x="1955" y="1775"/>
                                <a:pt x="1855" y="1947"/>
                                <a:pt x="1576" y="1947"/>
                              </a:cubicBezTo>
                              <a:cubicBezTo>
                                <a:pt x="1420" y="1947"/>
                                <a:pt x="1285" y="1877"/>
                                <a:pt x="1204" y="1768"/>
                              </a:cubicBezTo>
                              <a:lnTo>
                                <a:pt x="1102" y="1877"/>
                              </a:lnTo>
                              <a:close/>
                              <a:moveTo>
                                <a:pt x="673" y="1088"/>
                              </a:moveTo>
                              <a:cubicBezTo>
                                <a:pt x="673" y="1159"/>
                                <a:pt x="673" y="1159"/>
                                <a:pt x="673" y="1159"/>
                              </a:cubicBezTo>
                              <a:cubicBezTo>
                                <a:pt x="673" y="1332"/>
                                <a:pt x="578" y="1473"/>
                                <a:pt x="378" y="1473"/>
                              </a:cubicBezTo>
                              <a:cubicBezTo>
                                <a:pt x="268" y="1473"/>
                                <a:pt x="149" y="1423"/>
                                <a:pt x="149" y="1294"/>
                              </a:cubicBezTo>
                              <a:cubicBezTo>
                                <a:pt x="149" y="1099"/>
                                <a:pt x="463" y="1088"/>
                                <a:pt x="603" y="1088"/>
                              </a:cubicBezTo>
                              <a:lnTo>
                                <a:pt x="673" y="1088"/>
                              </a:lnTo>
                              <a:close/>
                              <a:moveTo>
                                <a:pt x="605" y="976"/>
                              </a:moveTo>
                              <a:cubicBezTo>
                                <a:pt x="372" y="976"/>
                                <a:pt x="0" y="997"/>
                                <a:pt x="0" y="1313"/>
                              </a:cubicBezTo>
                              <a:cubicBezTo>
                                <a:pt x="0" y="1502"/>
                                <a:pt x="162" y="1598"/>
                                <a:pt x="334" y="1598"/>
                              </a:cubicBezTo>
                              <a:cubicBezTo>
                                <a:pt x="490" y="1598"/>
                                <a:pt x="599" y="1544"/>
                                <a:pt x="678" y="1415"/>
                              </a:cubicBezTo>
                              <a:cubicBezTo>
                                <a:pt x="682" y="1415"/>
                                <a:pt x="682" y="1415"/>
                                <a:pt x="682" y="1415"/>
                              </a:cubicBezTo>
                              <a:cubicBezTo>
                                <a:pt x="682" y="1467"/>
                                <a:pt x="686" y="1525"/>
                                <a:pt x="694" y="1573"/>
                              </a:cubicBezTo>
                              <a:cubicBezTo>
                                <a:pt x="827" y="1573"/>
                                <a:pt x="827" y="1573"/>
                                <a:pt x="827" y="1573"/>
                              </a:cubicBezTo>
                              <a:cubicBezTo>
                                <a:pt x="819" y="1521"/>
                                <a:pt x="811" y="1429"/>
                                <a:pt x="811" y="1354"/>
                              </a:cubicBezTo>
                              <a:cubicBezTo>
                                <a:pt x="811" y="920"/>
                                <a:pt x="811" y="920"/>
                                <a:pt x="811" y="920"/>
                              </a:cubicBezTo>
                              <a:cubicBezTo>
                                <a:pt x="811" y="683"/>
                                <a:pt x="646" y="574"/>
                                <a:pt x="455" y="574"/>
                              </a:cubicBezTo>
                              <a:cubicBezTo>
                                <a:pt x="272" y="574"/>
                                <a:pt x="133" y="624"/>
                                <a:pt x="43" y="716"/>
                              </a:cubicBezTo>
                              <a:cubicBezTo>
                                <a:pt x="126" y="814"/>
                                <a:pt x="126" y="814"/>
                                <a:pt x="126" y="814"/>
                              </a:cubicBezTo>
                              <a:cubicBezTo>
                                <a:pt x="210" y="739"/>
                                <a:pt x="309" y="699"/>
                                <a:pt x="424" y="699"/>
                              </a:cubicBezTo>
                              <a:cubicBezTo>
                                <a:pt x="592" y="699"/>
                                <a:pt x="673" y="782"/>
                                <a:pt x="673" y="951"/>
                              </a:cubicBezTo>
                              <a:cubicBezTo>
                                <a:pt x="673" y="976"/>
                                <a:pt x="673" y="976"/>
                                <a:pt x="673" y="976"/>
                              </a:cubicBezTo>
                              <a:lnTo>
                                <a:pt x="605" y="9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4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0F916E" id="JE1606091034JU agenda.emf" o:spid="_x0000_s1026" editas="canvas" style="position:absolute;margin-left:0;margin-top:0;width:595.3pt;height:97.25pt;z-index:-251655168;mso-position-horizontal-relative:page;mso-position-vertical-relative:page" coordsize="75596,1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" o:allowincell="f">
              <v:shape id="_x0000_s1027" type="#_x0000_t75" style="position:absolute;width:75596;height:12344;visibility:visible;mso-wrap-style:square">
                <v:fill o:detectmouseclick="t"/>
                <v:path o:connecttype="none"/>
              </v:shape>
              <v:shape id="Freeform 9" o:spid="_x0000_s1028" style="position:absolute;left:8242;top:3778;width:21469;height:6578;visibility:visible;mso-wrap-style:square;v-text-anchor:top" coordsize="6762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" path="m6608,1088v,71,,71,,71c6608,1332,6512,1473,6312,1473v-110,,-228,-50,-228,-179c6084,1099,6398,1088,6537,1088r71,xm6539,976v-233,,-605,21,-605,337c5934,1502,6096,1598,6269,1598v156,,264,-54,343,-183c6616,1415,6616,1415,6616,1415v,52,4,110,12,158c6762,1573,6762,1573,6762,1573v-9,-52,-17,-144,-17,-219c6745,920,6745,920,6745,920v,-237,-164,-346,-356,-346c6206,574,6067,624,5977,716v84,98,84,98,84,98c6144,739,6244,699,6358,699v169,,250,83,250,252c6608,976,6608,976,6608,976r-69,xm4796,1086v,-218,141,-387,368,-387c5389,699,5553,868,5553,1086v,219,-164,387,-389,387c4937,1473,4796,1305,4796,1086xm5684,c5547,,5547,,5547,v,762,,762,,762c5543,762,5543,762,5543,762,5453,631,5293,574,5164,574v-304,,-518,219,-518,512c4646,1379,4860,1598,5164,1598v129,,289,-56,379,-187c5547,1411,5547,1411,5547,1411v,162,,162,,162c5684,1573,5684,1573,5684,1573l5684,xm3546,599v4,71,10,163,10,215c3556,1573,3556,1573,3556,1573v138,,138,,138,c3694,1074,3694,1074,3694,1074v,-356,266,-375,295,-375c4193,699,4253,818,4253,1034v,539,,539,,539c4390,1573,4390,1573,4390,1573v,-618,,-618,,-618c4390,714,4272,574,4024,574v-129,,-266,75,-326,181c3694,755,3694,755,3694,755v,-52,,-104,-7,-156l3546,599xm2500,1011v,-160,162,-312,341,-312c3038,699,3157,826,3157,1011r-657,xm3307,1124v,-63,,-63,,-63c3307,795,3136,576,2841,574v-277,,-491,219,-491,512c2350,1379,2564,1598,2853,1598v160,,304,-61,418,-206c3165,1305,3165,1305,3165,1305v-54,87,-166,168,-312,168c2660,1473,2512,1319,2496,1124r811,xm1229,1074v,-204,158,-375,362,-375c1820,699,1959,870,1959,1074v8,224,-169,374,-368,374c1387,1448,1229,1277,1229,1074xm1102,1877v125,133,274,195,468,195c2007,2072,2092,1777,2092,1565v,-966,,-966,,-966c1955,599,1955,599,1955,599v,163,,163,,163c1951,762,1951,762,1951,762,1838,610,1691,574,1574,574v-287,,-495,221,-495,504c1079,1363,1306,1573,1587,1573v141,,276,-52,364,-183c1955,1390,1955,1390,1955,1390v,175,,175,,175c1955,1775,1855,1947,1576,1947v-156,,-291,-70,-372,-179l1102,1877xm673,1088v,71,,71,,71c673,1332,578,1473,378,1473v-110,,-229,-50,-229,-179c149,1099,463,1088,603,1088r70,xm605,976c372,976,,997,,1313v,189,162,285,334,285c490,1598,599,1544,678,1415v4,,4,,4,c682,1467,686,1525,694,1573v133,,133,,133,c819,1521,811,1429,811,1354v,-434,,-434,,-434c811,683,646,574,455,574,272,574,133,624,43,716v83,98,83,98,83,98c210,739,309,699,424,699v168,,249,83,249,252c673,976,673,976,673,976r-68,xe" fillcolor="#919499" stroked="f">
                <v:path arrowok="t" o:connecttype="custom" o:connectlocs="2098040,367983;1931670,410845;2098040,345440;1884045,416878;2099310,449263;2104390,499428;2141538,429895;2028508,182245;1924368,258445;2098040,301943;2076133,309880;1639570,221933;1639570,467678;1804670,0;1761173,241935;1639570,182245;1639570,507365;1761173,447993;1804670,499428;1125855,190183;1129030,499428;1172845,340995;1350328,328295;1393825,499428;1277620,182245;1172845,239713;1125855,190183;902018,221933;793750,320993;1049973,336868;746125,344805;1038543,441960;905828,467678;1049973,356870;505143,221933;505143,459740;349885,595948;664210,496888;620713,190183;619443,241935;342583,342265;619443,441325;620713,496888;382270,561340;213678,345440;120015,467678;191453,345440;192088,309880;106045,507365;216535,449263;262573,499428;257493,292100;13653,227330;134620,221933;213678,309880" o:connectangles="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6440"/>
    <w:multiLevelType w:val="multilevel"/>
    <w:tmpl w:val="8AC41F9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" w15:restartNumberingAfterBreak="0">
    <w:nsid w:val="142F0071"/>
    <w:multiLevelType w:val="multilevel"/>
    <w:tmpl w:val="05E44D34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" w15:restartNumberingAfterBreak="0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9C523A7"/>
    <w:multiLevelType w:val="hybridMultilevel"/>
    <w:tmpl w:val="2EAAB472"/>
    <w:lvl w:ilvl="0" w:tplc="E5C8CEDA">
      <w:start w:val="1"/>
      <w:numFmt w:val="decimal"/>
      <w:pStyle w:val="Nummer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40D59"/>
    <w:multiLevelType w:val="multilevel"/>
    <w:tmpl w:val="64A22F9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2D00DF5"/>
    <w:multiLevelType w:val="multilevel"/>
    <w:tmpl w:val="6F466A66"/>
    <w:styleLink w:val="LijstopsommingletterIKNL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211"/>
        </w:tabs>
        <w:ind w:left="221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92"/>
        </w:tabs>
        <w:ind w:left="2892" w:hanging="340"/>
      </w:pPr>
      <w:rPr>
        <w:rFonts w:hint="default"/>
      </w:rPr>
    </w:lvl>
  </w:abstractNum>
  <w:abstractNum w:abstractNumId="6" w15:restartNumberingAfterBreak="0">
    <w:nsid w:val="34556A4F"/>
    <w:multiLevelType w:val="multilevel"/>
    <w:tmpl w:val="EA78BDDC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54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5A245D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5C6385C"/>
    <w:multiLevelType w:val="multilevel"/>
    <w:tmpl w:val="D4545C8E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9" w15:restartNumberingAfterBreak="0">
    <w:nsid w:val="3843328D"/>
    <w:multiLevelType w:val="multilevel"/>
    <w:tmpl w:val="F2509C8E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0"/>
        </w:tabs>
        <w:ind w:left="0" w:hanging="170"/>
      </w:pPr>
      <w:rPr>
        <w:rFonts w:ascii="Arial" w:hAnsi="Arial" w:hint="default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381"/>
        </w:tabs>
        <w:ind w:left="238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22"/>
        </w:tabs>
        <w:ind w:left="2722" w:hanging="341"/>
      </w:pPr>
      <w:rPr>
        <w:rFonts w:ascii="Maiandra GD" w:hAnsi="Maiandra GD" w:hint="default"/>
      </w:rPr>
    </w:lvl>
  </w:abstractNum>
  <w:abstractNum w:abstractNumId="10" w15:restartNumberingAfterBreak="0">
    <w:nsid w:val="38815E78"/>
    <w:multiLevelType w:val="hybridMultilevel"/>
    <w:tmpl w:val="81783666"/>
    <w:lvl w:ilvl="0" w:tplc="953A7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566481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6514B4C"/>
    <w:multiLevelType w:val="multilevel"/>
    <w:tmpl w:val="60EE1D50"/>
    <w:styleLink w:val="LijstopsommingnummerIKNL"/>
    <w:lvl w:ilvl="0">
      <w:start w:val="1"/>
      <w:numFmt w:val="decimal"/>
      <w:pStyle w:val="Opsommingnumm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4" w15:restartNumberingAfterBreak="0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33D02B8"/>
    <w:multiLevelType w:val="multilevel"/>
    <w:tmpl w:val="D05291F0"/>
    <w:lvl w:ilvl="0">
      <w:start w:val="1"/>
      <w:numFmt w:val="lowerLetter"/>
      <w:lvlText w:val="%1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93"/>
        </w:tabs>
        <w:ind w:left="793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34"/>
        </w:tabs>
        <w:ind w:left="1134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494"/>
        </w:tabs>
        <w:ind w:left="2494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35"/>
        </w:tabs>
        <w:ind w:left="2835" w:hanging="341"/>
      </w:pPr>
      <w:rPr>
        <w:rFonts w:hint="default"/>
      </w:rPr>
    </w:lvl>
  </w:abstractNum>
  <w:abstractNum w:abstractNumId="16" w15:restartNumberingAfterBreak="0">
    <w:nsid w:val="570A5E41"/>
    <w:multiLevelType w:val="multilevel"/>
    <w:tmpl w:val="DE70F96C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7" w15:restartNumberingAfterBreak="0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58CF588B"/>
    <w:multiLevelType w:val="hybridMultilevel"/>
    <w:tmpl w:val="30FEDD02"/>
    <w:lvl w:ilvl="0" w:tplc="5D86329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84179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C06B8A"/>
    <w:multiLevelType w:val="multilevel"/>
    <w:tmpl w:val="8612FD5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DF140B1"/>
    <w:multiLevelType w:val="hybridMultilevel"/>
    <w:tmpl w:val="026079BA"/>
    <w:lvl w:ilvl="0" w:tplc="CD1C51F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20F2D"/>
    <w:multiLevelType w:val="multilevel"/>
    <w:tmpl w:val="DE70F96C"/>
    <w:lvl w:ilvl="0">
      <w:start w:val="1"/>
      <w:numFmt w:val="lowerLetter"/>
      <w:pStyle w:val="Opsomminglett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3" w15:restartNumberingAfterBreak="0">
    <w:nsid w:val="67156886"/>
    <w:multiLevelType w:val="hybridMultilevel"/>
    <w:tmpl w:val="45B488F6"/>
    <w:lvl w:ilvl="0" w:tplc="A0EE492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A4740"/>
    <w:multiLevelType w:val="multilevel"/>
    <w:tmpl w:val="54C0DCF6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17E4F36"/>
    <w:multiLevelType w:val="multilevel"/>
    <w:tmpl w:val="C35665F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6" w15:restartNumberingAfterBreak="0">
    <w:nsid w:val="730E2C7A"/>
    <w:multiLevelType w:val="multilevel"/>
    <w:tmpl w:val="AB2A177A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53243FD"/>
    <w:multiLevelType w:val="multilevel"/>
    <w:tmpl w:val="2F067AA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num w:numId="1">
    <w:abstractNumId w:val="10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4"/>
  </w:num>
  <w:num w:numId="4">
    <w:abstractNumId w:val="13"/>
  </w:num>
  <w:num w:numId="5">
    <w:abstractNumId w:val="25"/>
  </w:num>
  <w:num w:numId="6">
    <w:abstractNumId w:val="17"/>
  </w:num>
  <w:num w:numId="7">
    <w:abstractNumId w:val="2"/>
  </w:num>
  <w:num w:numId="8">
    <w:abstractNumId w:val="12"/>
  </w:num>
  <w:num w:numId="9">
    <w:abstractNumId w:val="9"/>
  </w:num>
  <w:num w:numId="10">
    <w:abstractNumId w:val="23"/>
  </w:num>
  <w:num w:numId="11">
    <w:abstractNumId w:val="18"/>
  </w:num>
  <w:num w:numId="12">
    <w:abstractNumId w:val="21"/>
  </w:num>
  <w:num w:numId="13">
    <w:abstractNumId w:val="22"/>
  </w:num>
  <w:num w:numId="14">
    <w:abstractNumId w:val="10"/>
  </w:num>
  <w:num w:numId="15">
    <w:abstractNumId w:val="15"/>
  </w:num>
  <w:num w:numId="16">
    <w:abstractNumId w:val="7"/>
  </w:num>
  <w:num w:numId="17">
    <w:abstractNumId w:val="0"/>
  </w:num>
  <w:num w:numId="18">
    <w:abstractNumId w:val="6"/>
  </w:num>
  <w:num w:numId="19">
    <w:abstractNumId w:val="24"/>
  </w:num>
  <w:num w:numId="20">
    <w:abstractNumId w:val="4"/>
  </w:num>
  <w:num w:numId="21">
    <w:abstractNumId w:val="20"/>
  </w:num>
  <w:num w:numId="22">
    <w:abstractNumId w:val="27"/>
  </w:num>
  <w:num w:numId="23">
    <w:abstractNumId w:val="19"/>
  </w:num>
  <w:num w:numId="24">
    <w:abstractNumId w:val="11"/>
  </w:num>
  <w:num w:numId="25">
    <w:abstractNumId w:val="16"/>
  </w:num>
  <w:num w:numId="26">
    <w:abstractNumId w:val="8"/>
  </w:num>
  <w:num w:numId="27">
    <w:abstractNumId w:val="26"/>
  </w:num>
  <w:num w:numId="28">
    <w:abstractNumId w:val="3"/>
  </w:num>
  <w:num w:numId="29">
    <w:abstractNumId w:val="5"/>
  </w:num>
  <w:num w:numId="30">
    <w:abstractNumId w:val="1"/>
  </w:num>
  <w:num w:numId="31">
    <w:abstractNumId w:val="13"/>
  </w:num>
  <w:num w:numId="32">
    <w:abstractNumId w:val="9"/>
  </w:num>
  <w:num w:numId="33">
    <w:abstractNumId w:val="22"/>
  </w:num>
  <w:num w:numId="34">
    <w:abstractNumId w:val="1"/>
  </w:num>
  <w:num w:numId="35">
    <w:abstractNumId w:val="1"/>
  </w:num>
  <w:num w:numId="36">
    <w:abstractNumId w:val="13"/>
  </w:num>
  <w:num w:numId="37">
    <w:abstractNumId w:val="13"/>
  </w:num>
  <w:num w:numId="38">
    <w:abstractNumId w:val="13"/>
  </w:num>
  <w:num w:numId="39">
    <w:abstractNumId w:val="9"/>
  </w:num>
  <w:num w:numId="40">
    <w:abstractNumId w:val="9"/>
  </w:num>
  <w:num w:numId="41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activeWritingStyle w:appName="MSWord" w:lang="nl-NL" w:vendorID="1" w:dllVersion="512" w:checkStyle="1"/>
  <w:proofState w:spelling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71"/>
    <w:rsid w:val="00014852"/>
    <w:rsid w:val="0005430B"/>
    <w:rsid w:val="00064605"/>
    <w:rsid w:val="000647FA"/>
    <w:rsid w:val="00092E3D"/>
    <w:rsid w:val="00095D8C"/>
    <w:rsid w:val="000B0D35"/>
    <w:rsid w:val="000B5523"/>
    <w:rsid w:val="000C5139"/>
    <w:rsid w:val="000D4CE4"/>
    <w:rsid w:val="000D6AB7"/>
    <w:rsid w:val="000E6E43"/>
    <w:rsid w:val="000F107D"/>
    <w:rsid w:val="000F1ECD"/>
    <w:rsid w:val="00106601"/>
    <w:rsid w:val="001151FB"/>
    <w:rsid w:val="001207FC"/>
    <w:rsid w:val="00122DED"/>
    <w:rsid w:val="00123EB6"/>
    <w:rsid w:val="001328B2"/>
    <w:rsid w:val="00143B97"/>
    <w:rsid w:val="001638AD"/>
    <w:rsid w:val="00170F44"/>
    <w:rsid w:val="001845A2"/>
    <w:rsid w:val="00186ABA"/>
    <w:rsid w:val="001B1B37"/>
    <w:rsid w:val="001C0269"/>
    <w:rsid w:val="001D2A06"/>
    <w:rsid w:val="001E060F"/>
    <w:rsid w:val="001E2A92"/>
    <w:rsid w:val="001E3495"/>
    <w:rsid w:val="001F5B4F"/>
    <w:rsid w:val="0020607F"/>
    <w:rsid w:val="00210B4F"/>
    <w:rsid w:val="0022669E"/>
    <w:rsid w:val="00236DE9"/>
    <w:rsid w:val="002414B7"/>
    <w:rsid w:val="002524E4"/>
    <w:rsid w:val="00276907"/>
    <w:rsid w:val="00287C55"/>
    <w:rsid w:val="002A613F"/>
    <w:rsid w:val="002C0BD1"/>
    <w:rsid w:val="002C33B4"/>
    <w:rsid w:val="002D1955"/>
    <w:rsid w:val="002D3BCD"/>
    <w:rsid w:val="002D55A3"/>
    <w:rsid w:val="002E2560"/>
    <w:rsid w:val="00323DC5"/>
    <w:rsid w:val="00331795"/>
    <w:rsid w:val="00335067"/>
    <w:rsid w:val="003361A6"/>
    <w:rsid w:val="00365327"/>
    <w:rsid w:val="0037211F"/>
    <w:rsid w:val="00377612"/>
    <w:rsid w:val="00392A90"/>
    <w:rsid w:val="003A28DF"/>
    <w:rsid w:val="003B4485"/>
    <w:rsid w:val="003B543A"/>
    <w:rsid w:val="003C2342"/>
    <w:rsid w:val="003D7A5A"/>
    <w:rsid w:val="003E4F45"/>
    <w:rsid w:val="003E5EFA"/>
    <w:rsid w:val="003E5F69"/>
    <w:rsid w:val="003F4B45"/>
    <w:rsid w:val="00405144"/>
    <w:rsid w:val="004051BF"/>
    <w:rsid w:val="00407884"/>
    <w:rsid w:val="00407A05"/>
    <w:rsid w:val="00412CE5"/>
    <w:rsid w:val="00414321"/>
    <w:rsid w:val="004152B7"/>
    <w:rsid w:val="004201DF"/>
    <w:rsid w:val="0043420F"/>
    <w:rsid w:val="004440C5"/>
    <w:rsid w:val="00446D58"/>
    <w:rsid w:val="00451FDB"/>
    <w:rsid w:val="004564A6"/>
    <w:rsid w:val="004711FA"/>
    <w:rsid w:val="00482150"/>
    <w:rsid w:val="00482E91"/>
    <w:rsid w:val="004A2A53"/>
    <w:rsid w:val="004A43F1"/>
    <w:rsid w:val="004C66DB"/>
    <w:rsid w:val="004F050F"/>
    <w:rsid w:val="00505058"/>
    <w:rsid w:val="00511688"/>
    <w:rsid w:val="00512DF8"/>
    <w:rsid w:val="00550716"/>
    <w:rsid w:val="0055193B"/>
    <w:rsid w:val="00561E91"/>
    <w:rsid w:val="00575FFC"/>
    <w:rsid w:val="005771C6"/>
    <w:rsid w:val="005829B5"/>
    <w:rsid w:val="00587733"/>
    <w:rsid w:val="005B5BEC"/>
    <w:rsid w:val="005C142A"/>
    <w:rsid w:val="005C4B48"/>
    <w:rsid w:val="005D42EF"/>
    <w:rsid w:val="005D6E87"/>
    <w:rsid w:val="006059A2"/>
    <w:rsid w:val="00612C22"/>
    <w:rsid w:val="00625BEE"/>
    <w:rsid w:val="006301D1"/>
    <w:rsid w:val="006307AE"/>
    <w:rsid w:val="00652E86"/>
    <w:rsid w:val="00675ACD"/>
    <w:rsid w:val="00681711"/>
    <w:rsid w:val="0068761D"/>
    <w:rsid w:val="006977BB"/>
    <w:rsid w:val="006A6366"/>
    <w:rsid w:val="006A792B"/>
    <w:rsid w:val="006C7E5F"/>
    <w:rsid w:val="006E2B34"/>
    <w:rsid w:val="006F5A71"/>
    <w:rsid w:val="0071386B"/>
    <w:rsid w:val="007159A9"/>
    <w:rsid w:val="0072633F"/>
    <w:rsid w:val="007335BA"/>
    <w:rsid w:val="0073417B"/>
    <w:rsid w:val="00754CF9"/>
    <w:rsid w:val="007579D5"/>
    <w:rsid w:val="007645B3"/>
    <w:rsid w:val="00770DCB"/>
    <w:rsid w:val="007715E0"/>
    <w:rsid w:val="007743C6"/>
    <w:rsid w:val="00781992"/>
    <w:rsid w:val="00781B9D"/>
    <w:rsid w:val="00794D56"/>
    <w:rsid w:val="007A003A"/>
    <w:rsid w:val="007C1133"/>
    <w:rsid w:val="007C2CC0"/>
    <w:rsid w:val="007E7F62"/>
    <w:rsid w:val="007F5020"/>
    <w:rsid w:val="007F5B8C"/>
    <w:rsid w:val="007F770C"/>
    <w:rsid w:val="00802971"/>
    <w:rsid w:val="008045C5"/>
    <w:rsid w:val="008054F6"/>
    <w:rsid w:val="00805C49"/>
    <w:rsid w:val="008144E4"/>
    <w:rsid w:val="008223E0"/>
    <w:rsid w:val="00844FC1"/>
    <w:rsid w:val="00851F20"/>
    <w:rsid w:val="0086015E"/>
    <w:rsid w:val="00860613"/>
    <w:rsid w:val="00890AB3"/>
    <w:rsid w:val="0089361F"/>
    <w:rsid w:val="00894141"/>
    <w:rsid w:val="008B308B"/>
    <w:rsid w:val="008B5CD1"/>
    <w:rsid w:val="008C19BC"/>
    <w:rsid w:val="008C7E4E"/>
    <w:rsid w:val="008D4EB2"/>
    <w:rsid w:val="008D7BDD"/>
    <w:rsid w:val="008E32F1"/>
    <w:rsid w:val="008E7ED3"/>
    <w:rsid w:val="008F5A2E"/>
    <w:rsid w:val="009007FD"/>
    <w:rsid w:val="00900F57"/>
    <w:rsid w:val="00907BCD"/>
    <w:rsid w:val="00927639"/>
    <w:rsid w:val="00934908"/>
    <w:rsid w:val="009461E3"/>
    <w:rsid w:val="00950DB4"/>
    <w:rsid w:val="009606EB"/>
    <w:rsid w:val="00964E0B"/>
    <w:rsid w:val="009747D6"/>
    <w:rsid w:val="0097623E"/>
    <w:rsid w:val="0097672B"/>
    <w:rsid w:val="009A4474"/>
    <w:rsid w:val="009B4DBF"/>
    <w:rsid w:val="009C0F63"/>
    <w:rsid w:val="009C2030"/>
    <w:rsid w:val="009C7EF5"/>
    <w:rsid w:val="009D0267"/>
    <w:rsid w:val="009D0A76"/>
    <w:rsid w:val="009E7AA2"/>
    <w:rsid w:val="009F6716"/>
    <w:rsid w:val="00A11730"/>
    <w:rsid w:val="00A22349"/>
    <w:rsid w:val="00A26137"/>
    <w:rsid w:val="00A602CC"/>
    <w:rsid w:val="00A60D3D"/>
    <w:rsid w:val="00A637EA"/>
    <w:rsid w:val="00A6774C"/>
    <w:rsid w:val="00A76E7C"/>
    <w:rsid w:val="00A82ADD"/>
    <w:rsid w:val="00A848F6"/>
    <w:rsid w:val="00A87D07"/>
    <w:rsid w:val="00A96DD4"/>
    <w:rsid w:val="00AA0650"/>
    <w:rsid w:val="00AA4086"/>
    <w:rsid w:val="00AB1E21"/>
    <w:rsid w:val="00AD24E6"/>
    <w:rsid w:val="00AD3466"/>
    <w:rsid w:val="00AD6D72"/>
    <w:rsid w:val="00AF60CE"/>
    <w:rsid w:val="00B0606A"/>
    <w:rsid w:val="00B13831"/>
    <w:rsid w:val="00B460C2"/>
    <w:rsid w:val="00B75ED8"/>
    <w:rsid w:val="00B807CE"/>
    <w:rsid w:val="00B829E1"/>
    <w:rsid w:val="00B9540B"/>
    <w:rsid w:val="00BA1B23"/>
    <w:rsid w:val="00BB2042"/>
    <w:rsid w:val="00BB291C"/>
    <w:rsid w:val="00BE2631"/>
    <w:rsid w:val="00BF6A7B"/>
    <w:rsid w:val="00BF75F7"/>
    <w:rsid w:val="00C07B0D"/>
    <w:rsid w:val="00C20D2C"/>
    <w:rsid w:val="00C50883"/>
    <w:rsid w:val="00C56CE8"/>
    <w:rsid w:val="00C61462"/>
    <w:rsid w:val="00C80B2D"/>
    <w:rsid w:val="00C8581B"/>
    <w:rsid w:val="00C93473"/>
    <w:rsid w:val="00CB2883"/>
    <w:rsid w:val="00CB2AE8"/>
    <w:rsid w:val="00CB3EBD"/>
    <w:rsid w:val="00CC126F"/>
    <w:rsid w:val="00CD25A9"/>
    <w:rsid w:val="00CD335E"/>
    <w:rsid w:val="00CE068D"/>
    <w:rsid w:val="00CE2990"/>
    <w:rsid w:val="00CE7E70"/>
    <w:rsid w:val="00CF26CD"/>
    <w:rsid w:val="00CF46F8"/>
    <w:rsid w:val="00CF4758"/>
    <w:rsid w:val="00CF5242"/>
    <w:rsid w:val="00D061DC"/>
    <w:rsid w:val="00D152F9"/>
    <w:rsid w:val="00D624B2"/>
    <w:rsid w:val="00D7072C"/>
    <w:rsid w:val="00D71F01"/>
    <w:rsid w:val="00DA4478"/>
    <w:rsid w:val="00DA456F"/>
    <w:rsid w:val="00DB00A8"/>
    <w:rsid w:val="00DB2CA1"/>
    <w:rsid w:val="00DC2F99"/>
    <w:rsid w:val="00DC36BB"/>
    <w:rsid w:val="00DD321C"/>
    <w:rsid w:val="00DD6320"/>
    <w:rsid w:val="00DD6D34"/>
    <w:rsid w:val="00E238BE"/>
    <w:rsid w:val="00E479FA"/>
    <w:rsid w:val="00E62101"/>
    <w:rsid w:val="00E67539"/>
    <w:rsid w:val="00E678A0"/>
    <w:rsid w:val="00E76680"/>
    <w:rsid w:val="00E853FC"/>
    <w:rsid w:val="00E920EF"/>
    <w:rsid w:val="00EA682A"/>
    <w:rsid w:val="00EB05D8"/>
    <w:rsid w:val="00ED3C1B"/>
    <w:rsid w:val="00ED576D"/>
    <w:rsid w:val="00EE29C9"/>
    <w:rsid w:val="00EF1484"/>
    <w:rsid w:val="00F03461"/>
    <w:rsid w:val="00F4235D"/>
    <w:rsid w:val="00F42D50"/>
    <w:rsid w:val="00F52812"/>
    <w:rsid w:val="00F64B18"/>
    <w:rsid w:val="00F7766C"/>
    <w:rsid w:val="00F80FDA"/>
    <w:rsid w:val="00F82076"/>
    <w:rsid w:val="00F82A36"/>
    <w:rsid w:val="00F86F3C"/>
    <w:rsid w:val="00FC38EE"/>
    <w:rsid w:val="00FC4125"/>
    <w:rsid w:val="00FC62CB"/>
    <w:rsid w:val="00FE09E4"/>
    <w:rsid w:val="00FE1BFD"/>
    <w:rsid w:val="00FE6AE4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,"/>
  <w:listSeparator w:val=";"/>
  <w14:docId w14:val="00A7E8E8"/>
  <w15:docId w15:val="{3EBDC544-9EB6-4E44-AC75-ED0C6C12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Standaard IKNL"/>
    <w:next w:val="BasistekstIKNL"/>
    <w:rsid w:val="00802971"/>
    <w:pPr>
      <w:spacing w:line="260" w:lineRule="atLeast"/>
    </w:pPr>
    <w:rPr>
      <w:rFonts w:ascii="Arial" w:hAnsi="Arial" w:cs="Maiandra GD"/>
      <w:sz w:val="18"/>
      <w:szCs w:val="18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2D55A3"/>
    <w:pPr>
      <w:keepNext/>
      <w:numPr>
        <w:ilvl w:val="1"/>
        <w:numId w:val="3"/>
      </w:numPr>
      <w:spacing w:before="260"/>
      <w:outlineLvl w:val="1"/>
    </w:pPr>
    <w:rPr>
      <w:b/>
      <w:bCs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uiPriority w:val="99"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uiPriority w:val="99"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uiPriority w:val="99"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uiPriority w:val="99"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uiPriority w:val="99"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uiPriority w:val="99"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qFormat/>
    <w:rsid w:val="00122DED"/>
  </w:style>
  <w:style w:type="paragraph" w:customStyle="1" w:styleId="ZsysbasisIKNL">
    <w:name w:val="Zsysbasis IKNL"/>
    <w:next w:val="BasistekstIKNL"/>
    <w:uiPriority w:val="99"/>
    <w:semiHidden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qFormat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064605"/>
    <w:rPr>
      <w:color w:val="11B5E9"/>
      <w:u w:val="none"/>
    </w:rPr>
  </w:style>
  <w:style w:type="character" w:styleId="Hyperlink">
    <w:name w:val="Hyperlink"/>
    <w:aliases w:val="Hyperlink IKNL"/>
    <w:basedOn w:val="Standaardalinea-lettertype"/>
    <w:rsid w:val="009F6716"/>
    <w:rPr>
      <w:color w:val="11B5E9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uiPriority w:val="99"/>
    <w:semiHidden/>
    <w:rsid w:val="00122DED"/>
  </w:style>
  <w:style w:type="paragraph" w:styleId="Voettekst">
    <w:name w:val="footer"/>
    <w:basedOn w:val="ZsysbasisIKNL"/>
    <w:next w:val="BasistekstIKNL"/>
    <w:uiPriority w:val="99"/>
    <w:semiHidden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8B308B"/>
    <w:pPr>
      <w:numPr>
        <w:numId w:val="41"/>
      </w:numPr>
    </w:pPr>
  </w:style>
  <w:style w:type="numbering" w:styleId="111111">
    <w:name w:val="Outline List 2"/>
    <w:basedOn w:val="Geenlijst"/>
    <w:uiPriority w:val="99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uiPriority w:val="99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8B308B"/>
    <w:pPr>
      <w:numPr>
        <w:ilvl w:val="1"/>
        <w:numId w:val="41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8B308B"/>
    <w:pPr>
      <w:numPr>
        <w:numId w:val="38"/>
      </w:numPr>
    </w:pPr>
  </w:style>
  <w:style w:type="paragraph" w:customStyle="1" w:styleId="Opsommingnummer2eniveauIKNL">
    <w:name w:val="Opsomming nummer 2e niveau IKNL"/>
    <w:basedOn w:val="ZsysbasisIKNL"/>
    <w:rsid w:val="008B308B"/>
    <w:pPr>
      <w:numPr>
        <w:ilvl w:val="1"/>
        <w:numId w:val="38"/>
      </w:numPr>
    </w:pPr>
  </w:style>
  <w:style w:type="paragraph" w:customStyle="1" w:styleId="Opsommingnummer3eniveauIKNL">
    <w:name w:val="Opsomming nummer 3e niveau IKNL"/>
    <w:basedOn w:val="ZsysbasisIKNL"/>
    <w:rsid w:val="008B308B"/>
    <w:pPr>
      <w:numPr>
        <w:ilvl w:val="2"/>
        <w:numId w:val="38"/>
      </w:numPr>
    </w:pPr>
  </w:style>
  <w:style w:type="paragraph" w:styleId="Aanhef">
    <w:name w:val="Salutation"/>
    <w:basedOn w:val="ZsysbasisIKNL"/>
    <w:next w:val="BasistekstIKNL"/>
    <w:uiPriority w:val="99"/>
    <w:semiHidden/>
    <w:rsid w:val="0020607F"/>
  </w:style>
  <w:style w:type="paragraph" w:styleId="Adresenvelop">
    <w:name w:val="envelope address"/>
    <w:basedOn w:val="ZsysbasisIKNL"/>
    <w:next w:val="BasistekstIKNL"/>
    <w:uiPriority w:val="99"/>
    <w:semiHidden/>
    <w:rsid w:val="0020607F"/>
  </w:style>
  <w:style w:type="paragraph" w:styleId="Afsluiting">
    <w:name w:val="Closing"/>
    <w:basedOn w:val="ZsysbasisIKNL"/>
    <w:next w:val="BasistekstIKNL"/>
    <w:uiPriority w:val="99"/>
    <w:semiHidden/>
    <w:rsid w:val="0020607F"/>
  </w:style>
  <w:style w:type="paragraph" w:customStyle="1" w:styleId="Inspring1eniveauIKNL">
    <w:name w:val="Inspring 1e niveau IKNL"/>
    <w:basedOn w:val="ZsysbasisIKNL"/>
    <w:rsid w:val="00550716"/>
    <w:pPr>
      <w:tabs>
        <w:tab w:val="left" w:pos="170"/>
      </w:tabs>
      <w:ind w:left="170" w:hanging="170"/>
    </w:pPr>
  </w:style>
  <w:style w:type="paragraph" w:customStyle="1" w:styleId="Inspring2eniveauIKNL">
    <w:name w:val="Inspring 2e niveau IKNL"/>
    <w:basedOn w:val="ZsysbasisIKNL"/>
    <w:rsid w:val="00550716"/>
    <w:pPr>
      <w:tabs>
        <w:tab w:val="left" w:pos="510"/>
      </w:tabs>
      <w:ind w:left="510" w:hanging="340"/>
    </w:pPr>
  </w:style>
  <w:style w:type="paragraph" w:customStyle="1" w:styleId="Inspring3eniveauIKNL">
    <w:name w:val="Inspring 3e niveau IKNL"/>
    <w:basedOn w:val="ZsysbasisIKNL"/>
    <w:rsid w:val="00550716"/>
    <w:pPr>
      <w:tabs>
        <w:tab w:val="left" w:pos="851"/>
      </w:tabs>
      <w:ind w:left="850" w:hanging="340"/>
    </w:pPr>
  </w:style>
  <w:style w:type="paragraph" w:customStyle="1" w:styleId="Zwevend1eniveauIKNL">
    <w:name w:val="Zwevend 1e niveau IKNL"/>
    <w:basedOn w:val="ZsysbasisIKNL"/>
    <w:rsid w:val="00550716"/>
    <w:pPr>
      <w:ind w:left="170"/>
    </w:pPr>
  </w:style>
  <w:style w:type="paragraph" w:customStyle="1" w:styleId="Zwevend2eniveauIKNL">
    <w:name w:val="Zwevend 2e niveau IKNL"/>
    <w:basedOn w:val="ZsysbasisIKNL"/>
    <w:rsid w:val="00550716"/>
    <w:pPr>
      <w:ind w:left="510"/>
    </w:pPr>
  </w:style>
  <w:style w:type="paragraph" w:customStyle="1" w:styleId="Zwevend3eniveauIKNL">
    <w:name w:val="Zwevend 3e niveau IKNL"/>
    <w:basedOn w:val="ZsysbasisIKNL"/>
    <w:rsid w:val="00550716"/>
    <w:pPr>
      <w:ind w:left="851"/>
    </w:pPr>
  </w:style>
  <w:style w:type="paragraph" w:styleId="Inhopg1">
    <w:name w:val="toc 1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uiPriority w:val="99"/>
    <w:semiHidden/>
    <w:rsid w:val="00122DED"/>
  </w:style>
  <w:style w:type="paragraph" w:styleId="Index1">
    <w:name w:val="index 1"/>
    <w:basedOn w:val="ZsysbasisIKNL"/>
    <w:next w:val="BasistekstIKNL"/>
    <w:uiPriority w:val="99"/>
    <w:semiHidden/>
    <w:rsid w:val="00122DED"/>
  </w:style>
  <w:style w:type="paragraph" w:styleId="Index2">
    <w:name w:val="index 2"/>
    <w:basedOn w:val="ZsysbasisIKNL"/>
    <w:next w:val="BasistekstIKNL"/>
    <w:uiPriority w:val="99"/>
    <w:semiHidden/>
    <w:rsid w:val="00122DED"/>
  </w:style>
  <w:style w:type="paragraph" w:styleId="Index3">
    <w:name w:val="index 3"/>
    <w:basedOn w:val="ZsysbasisIKNL"/>
    <w:next w:val="BasistekstIKNL"/>
    <w:uiPriority w:val="99"/>
    <w:semiHidden/>
    <w:rsid w:val="00122DED"/>
  </w:style>
  <w:style w:type="paragraph" w:styleId="Ondertitel">
    <w:name w:val="Subtitle"/>
    <w:basedOn w:val="ZsysbasisIKNL"/>
    <w:next w:val="BasistekstIKNL"/>
    <w:uiPriority w:val="99"/>
    <w:semiHidden/>
    <w:rsid w:val="00122DED"/>
  </w:style>
  <w:style w:type="paragraph" w:styleId="Titel">
    <w:name w:val="Title"/>
    <w:basedOn w:val="ZsysbasisIKNL"/>
    <w:next w:val="BasistekstIKNL"/>
    <w:uiPriority w:val="99"/>
    <w:semiHidden/>
    <w:rsid w:val="00122DED"/>
  </w:style>
  <w:style w:type="paragraph" w:customStyle="1" w:styleId="Kop2zondernummerIKNL">
    <w:name w:val="Kop 2 zonder nummer IKNL"/>
    <w:basedOn w:val="ZsysbasisIKNL"/>
    <w:next w:val="BasistekstIKNL"/>
    <w:rsid w:val="002D55A3"/>
    <w:pPr>
      <w:keepNext/>
      <w:spacing w:before="260"/>
    </w:pPr>
    <w:rPr>
      <w:b/>
      <w:sz w:val="20"/>
      <w:szCs w:val="28"/>
    </w:rPr>
  </w:style>
  <w:style w:type="character" w:styleId="Paginanummer">
    <w:name w:val="page number"/>
    <w:basedOn w:val="Standaardalinea-lettertype"/>
    <w:uiPriority w:val="99"/>
    <w:semiHidden/>
    <w:rsid w:val="00122DED"/>
  </w:style>
  <w:style w:type="character" w:customStyle="1" w:styleId="zsysVeldMarkering">
    <w:name w:val="zsysVeldMarkering"/>
    <w:basedOn w:val="Standaardalinea-lettertype"/>
    <w:uiPriority w:val="99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uiPriority w:val="99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9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9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9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9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9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uiPriority w:val="99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uiPriority w:val="99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uiPriority w:val="99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uiPriority w:val="99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uiPriority w:val="99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uiPriority w:val="99"/>
    <w:semiHidden/>
    <w:rsid w:val="0020607F"/>
  </w:style>
  <w:style w:type="numbering" w:styleId="Artikelsectie">
    <w:name w:val="Outline List 3"/>
    <w:basedOn w:val="Geenlijst"/>
    <w:uiPriority w:val="99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uiPriority w:val="99"/>
    <w:semiHidden/>
    <w:rsid w:val="0020607F"/>
  </w:style>
  <w:style w:type="paragraph" w:styleId="Bloktekst">
    <w:name w:val="Block Text"/>
    <w:basedOn w:val="ZsysbasisIKNL"/>
    <w:next w:val="BasistekstIKNL"/>
    <w:uiPriority w:val="99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uiPriority w:val="99"/>
    <w:semiHidden/>
    <w:rsid w:val="0020607F"/>
  </w:style>
  <w:style w:type="paragraph" w:styleId="Handtekening">
    <w:name w:val="Signature"/>
    <w:basedOn w:val="ZsysbasisIKNL"/>
    <w:next w:val="BasistekstIKNL"/>
    <w:uiPriority w:val="99"/>
    <w:semiHidden/>
    <w:rsid w:val="0020607F"/>
  </w:style>
  <w:style w:type="paragraph" w:styleId="HTML-voorafopgemaakt">
    <w:name w:val="HTML Preformatted"/>
    <w:basedOn w:val="ZsysbasisIKNL"/>
    <w:next w:val="BasistekstIKNL"/>
    <w:uiPriority w:val="99"/>
    <w:semiHidden/>
    <w:rsid w:val="0020607F"/>
  </w:style>
  <w:style w:type="character" w:styleId="Eindnootmarkering">
    <w:name w:val="endnote reference"/>
    <w:basedOn w:val="Standaardalinea-lettertype"/>
    <w:uiPriority w:val="99"/>
    <w:semiHidden/>
    <w:rsid w:val="005D42EF"/>
    <w:rPr>
      <w:vertAlign w:val="superscript"/>
    </w:rPr>
  </w:style>
  <w:style w:type="character" w:styleId="HTMLCode">
    <w:name w:val="HTML Code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rsid w:val="005D42EF"/>
    <w:rPr>
      <w:i/>
      <w:iCs/>
    </w:rPr>
  </w:style>
  <w:style w:type="character" w:styleId="HTMLVariable">
    <w:name w:val="HTML Variable"/>
    <w:basedOn w:val="Standaardalinea-lettertype"/>
    <w:uiPriority w:val="99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uiPriority w:val="99"/>
    <w:semiHidden/>
    <w:rsid w:val="0020607F"/>
  </w:style>
  <w:style w:type="character" w:styleId="HTML-acroniem">
    <w:name w:val="HTML Acronym"/>
    <w:basedOn w:val="Standaardalinea-lettertype"/>
    <w:uiPriority w:val="99"/>
    <w:semiHidden/>
    <w:rsid w:val="005D42EF"/>
  </w:style>
  <w:style w:type="character" w:styleId="HTML-citaat">
    <w:name w:val="HTML Cite"/>
    <w:basedOn w:val="Standaardalinea-lettertype"/>
    <w:uiPriority w:val="99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uiPriority w:val="99"/>
    <w:semiHidden/>
    <w:rsid w:val="0020607F"/>
  </w:style>
  <w:style w:type="paragraph" w:styleId="Lijst2">
    <w:name w:val="List 2"/>
    <w:basedOn w:val="ZsysbasisIKNL"/>
    <w:next w:val="BasistekstIKNL"/>
    <w:uiPriority w:val="99"/>
    <w:semiHidden/>
    <w:rsid w:val="0020607F"/>
  </w:style>
  <w:style w:type="paragraph" w:styleId="Lijst3">
    <w:name w:val="List 3"/>
    <w:basedOn w:val="ZsysbasisIKNL"/>
    <w:next w:val="BasistekstIKNL"/>
    <w:uiPriority w:val="99"/>
    <w:semiHidden/>
    <w:rsid w:val="0020607F"/>
  </w:style>
  <w:style w:type="paragraph" w:styleId="Lijst4">
    <w:name w:val="List 4"/>
    <w:basedOn w:val="ZsysbasisIKNL"/>
    <w:next w:val="BasistekstIKNL"/>
    <w:uiPriority w:val="99"/>
    <w:semiHidden/>
    <w:rsid w:val="0020607F"/>
  </w:style>
  <w:style w:type="paragraph" w:styleId="Lijst5">
    <w:name w:val="List 5"/>
    <w:basedOn w:val="ZsysbasisIKNL"/>
    <w:next w:val="BasistekstIKNL"/>
    <w:uiPriority w:val="99"/>
    <w:semiHidden/>
    <w:rsid w:val="0020607F"/>
  </w:style>
  <w:style w:type="paragraph" w:styleId="Lijstopsomteken">
    <w:name w:val="List Bullet"/>
    <w:basedOn w:val="ZsysbasisIKNL"/>
    <w:next w:val="BasistekstIKNL"/>
    <w:uiPriority w:val="99"/>
    <w:semiHidden/>
    <w:rsid w:val="0020607F"/>
  </w:style>
  <w:style w:type="paragraph" w:styleId="Lijstopsomteken2">
    <w:name w:val="List Bullet 2"/>
    <w:basedOn w:val="ZsysbasisIKNL"/>
    <w:next w:val="BasistekstIKNL"/>
    <w:uiPriority w:val="99"/>
    <w:semiHidden/>
    <w:rsid w:val="0020607F"/>
  </w:style>
  <w:style w:type="paragraph" w:styleId="Lijstopsomteken3">
    <w:name w:val="List Bullet 3"/>
    <w:basedOn w:val="ZsysbasisIKNL"/>
    <w:next w:val="BasistekstIKNL"/>
    <w:uiPriority w:val="99"/>
    <w:semiHidden/>
    <w:rsid w:val="0020607F"/>
  </w:style>
  <w:style w:type="paragraph" w:styleId="Lijstopsomteken4">
    <w:name w:val="List Bullet 4"/>
    <w:basedOn w:val="ZsysbasisIKNL"/>
    <w:next w:val="BasistekstIKNL"/>
    <w:uiPriority w:val="99"/>
    <w:semiHidden/>
    <w:rsid w:val="0020607F"/>
  </w:style>
  <w:style w:type="paragraph" w:styleId="Lijstopsomteken5">
    <w:name w:val="List Bullet 5"/>
    <w:basedOn w:val="ZsysbasisIKNL"/>
    <w:next w:val="BasistekstIKNL"/>
    <w:uiPriority w:val="99"/>
    <w:semiHidden/>
    <w:rsid w:val="0020607F"/>
  </w:style>
  <w:style w:type="paragraph" w:styleId="Lijstnummering">
    <w:name w:val="List Number"/>
    <w:basedOn w:val="ZsysbasisIKNL"/>
    <w:next w:val="BasistekstIKNL"/>
    <w:uiPriority w:val="99"/>
    <w:semiHidden/>
    <w:rsid w:val="0020607F"/>
  </w:style>
  <w:style w:type="paragraph" w:styleId="Lijstnummering2">
    <w:name w:val="List Number 2"/>
    <w:basedOn w:val="ZsysbasisIKNL"/>
    <w:next w:val="BasistekstIKNL"/>
    <w:uiPriority w:val="99"/>
    <w:semiHidden/>
    <w:rsid w:val="0020607F"/>
  </w:style>
  <w:style w:type="paragraph" w:styleId="Lijstnummering3">
    <w:name w:val="List Number 3"/>
    <w:basedOn w:val="ZsysbasisIKNL"/>
    <w:next w:val="BasistekstIKNL"/>
    <w:uiPriority w:val="99"/>
    <w:semiHidden/>
    <w:rsid w:val="0020607F"/>
  </w:style>
  <w:style w:type="paragraph" w:styleId="Lijstnummering4">
    <w:name w:val="List Number 4"/>
    <w:basedOn w:val="ZsysbasisIKNL"/>
    <w:next w:val="BasistekstIKNL"/>
    <w:uiPriority w:val="99"/>
    <w:semiHidden/>
    <w:rsid w:val="0020607F"/>
  </w:style>
  <w:style w:type="paragraph" w:styleId="Lijstnummering5">
    <w:name w:val="List Number 5"/>
    <w:basedOn w:val="ZsysbasisIKNL"/>
    <w:next w:val="BasistekstIKNL"/>
    <w:uiPriority w:val="99"/>
    <w:semiHidden/>
    <w:rsid w:val="0020607F"/>
  </w:style>
  <w:style w:type="paragraph" w:styleId="Lijstvoortzetting">
    <w:name w:val="List Continue"/>
    <w:basedOn w:val="ZsysbasisIKNL"/>
    <w:next w:val="BasistekstIKNL"/>
    <w:uiPriority w:val="99"/>
    <w:semiHidden/>
    <w:rsid w:val="0020607F"/>
  </w:style>
  <w:style w:type="paragraph" w:styleId="Lijstvoortzetting2">
    <w:name w:val="List Continue 2"/>
    <w:basedOn w:val="ZsysbasisIKNL"/>
    <w:next w:val="BasistekstIKNL"/>
    <w:uiPriority w:val="99"/>
    <w:semiHidden/>
    <w:rsid w:val="0020607F"/>
  </w:style>
  <w:style w:type="paragraph" w:styleId="Lijstvoortzetting3">
    <w:name w:val="List Continue 3"/>
    <w:basedOn w:val="ZsysbasisIKNL"/>
    <w:next w:val="BasistekstIKNL"/>
    <w:uiPriority w:val="99"/>
    <w:semiHidden/>
    <w:rsid w:val="0020607F"/>
  </w:style>
  <w:style w:type="paragraph" w:styleId="Lijstvoortzetting4">
    <w:name w:val="List Continue 4"/>
    <w:basedOn w:val="ZsysbasisIKNL"/>
    <w:next w:val="BasistekstIKNL"/>
    <w:uiPriority w:val="99"/>
    <w:semiHidden/>
    <w:rsid w:val="0020607F"/>
  </w:style>
  <w:style w:type="paragraph" w:styleId="Lijstvoortzetting5">
    <w:name w:val="List Continue 5"/>
    <w:basedOn w:val="ZsysbasisIKNL"/>
    <w:next w:val="BasistekstIKNL"/>
    <w:uiPriority w:val="99"/>
    <w:semiHidden/>
    <w:rsid w:val="0020607F"/>
  </w:style>
  <w:style w:type="character" w:styleId="HTML-voorbeeld">
    <w:name w:val="HTML Sample"/>
    <w:basedOn w:val="Standaardalinea-lettertype"/>
    <w:uiPriority w:val="99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uiPriority w:val="99"/>
    <w:semiHidden/>
    <w:rsid w:val="0020607F"/>
  </w:style>
  <w:style w:type="paragraph" w:styleId="Notitiekop">
    <w:name w:val="Note Heading"/>
    <w:basedOn w:val="ZsysbasisIKNL"/>
    <w:next w:val="BasistekstIKNL"/>
    <w:uiPriority w:val="99"/>
    <w:semiHidden/>
    <w:rsid w:val="0020607F"/>
  </w:style>
  <w:style w:type="paragraph" w:styleId="Plattetekst">
    <w:name w:val="Body Text"/>
    <w:basedOn w:val="ZsysbasisIKNL"/>
    <w:next w:val="BasistekstIKNL"/>
    <w:uiPriority w:val="99"/>
    <w:semiHidden/>
    <w:rsid w:val="0020607F"/>
  </w:style>
  <w:style w:type="paragraph" w:styleId="Plattetekst2">
    <w:name w:val="Body Text 2"/>
    <w:basedOn w:val="ZsysbasisIKNL"/>
    <w:next w:val="BasistekstIKNL"/>
    <w:uiPriority w:val="99"/>
    <w:semiHidden/>
    <w:rsid w:val="0020607F"/>
  </w:style>
  <w:style w:type="paragraph" w:styleId="Plattetekst3">
    <w:name w:val="Body Text 3"/>
    <w:basedOn w:val="ZsysbasisIKNL"/>
    <w:next w:val="BasistekstIKNL"/>
    <w:uiPriority w:val="99"/>
    <w:semiHidden/>
    <w:rsid w:val="0020607F"/>
  </w:style>
  <w:style w:type="paragraph" w:styleId="Platteteksteersteinspringing">
    <w:name w:val="Body Text First Indent"/>
    <w:basedOn w:val="ZsysbasisIKNL"/>
    <w:next w:val="BasistekstIKNL"/>
    <w:uiPriority w:val="99"/>
    <w:semiHidden/>
    <w:rsid w:val="0020607F"/>
  </w:style>
  <w:style w:type="paragraph" w:styleId="Plattetekstinspringen">
    <w:name w:val="Body Text Indent"/>
    <w:basedOn w:val="ZsysbasisIKNL"/>
    <w:next w:val="BasistekstIKNL"/>
    <w:uiPriority w:val="99"/>
    <w:semiHidden/>
    <w:rsid w:val="0020607F"/>
  </w:style>
  <w:style w:type="paragraph" w:styleId="Platteteksteersteinspringing2">
    <w:name w:val="Body Text First Indent 2"/>
    <w:basedOn w:val="ZsysbasisIKNL"/>
    <w:next w:val="BasistekstIKNL"/>
    <w:uiPriority w:val="99"/>
    <w:semiHidden/>
    <w:rsid w:val="0020607F"/>
  </w:style>
  <w:style w:type="paragraph" w:styleId="Plattetekstinspringen2">
    <w:name w:val="Body Text Indent 2"/>
    <w:basedOn w:val="ZsysbasisIKNL"/>
    <w:next w:val="BasistekstIKNL"/>
    <w:uiPriority w:val="99"/>
    <w:semiHidden/>
    <w:rsid w:val="0020607F"/>
  </w:style>
  <w:style w:type="paragraph" w:styleId="Plattetekstinspringen3">
    <w:name w:val="Body Text Indent 3"/>
    <w:basedOn w:val="ZsysbasisIKNL"/>
    <w:next w:val="BasistekstIKNL"/>
    <w:uiPriority w:val="99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uiPriority w:val="99"/>
    <w:semiHidden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uiPriority w:val="99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rsid w:val="00A6774C"/>
    <w:rPr>
      <w:vertAlign w:val="superscript"/>
    </w:rPr>
  </w:style>
  <w:style w:type="paragraph" w:styleId="Voetnoottekst">
    <w:name w:val="footnote text"/>
    <w:basedOn w:val="ZsysbasisIKNL"/>
    <w:uiPriority w:val="99"/>
    <w:semiHidden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9"/>
    <w:semiHidden/>
    <w:rsid w:val="00451FDB"/>
    <w:rPr>
      <w:b w:val="0"/>
      <w:bCs w:val="0"/>
    </w:rPr>
  </w:style>
  <w:style w:type="paragraph" w:styleId="Datum">
    <w:name w:val="Date"/>
    <w:basedOn w:val="ZsysbasisIKNL"/>
    <w:next w:val="BasistekstIKNL"/>
    <w:uiPriority w:val="99"/>
    <w:semiHidden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uiPriority w:val="99"/>
    <w:semiHidden/>
    <w:rsid w:val="0020607F"/>
  </w:style>
  <w:style w:type="paragraph" w:styleId="Bijschrift">
    <w:name w:val="caption"/>
    <w:basedOn w:val="ZsysbasisIKNL"/>
    <w:next w:val="BasistekstIKNL"/>
    <w:uiPriority w:val="99"/>
    <w:semiHidden/>
    <w:rsid w:val="0020607F"/>
  </w:style>
  <w:style w:type="paragraph" w:styleId="Bronvermelding">
    <w:name w:val="table of authorities"/>
    <w:basedOn w:val="ZsysbasisIKNL"/>
    <w:next w:val="BasistekstIKNL"/>
    <w:uiPriority w:val="99"/>
    <w:semiHidden/>
    <w:rsid w:val="0020607F"/>
  </w:style>
  <w:style w:type="paragraph" w:styleId="Documentstructuur">
    <w:name w:val="Document Map"/>
    <w:basedOn w:val="ZsysbasisIKNL"/>
    <w:next w:val="BasistekstIKNL"/>
    <w:uiPriority w:val="99"/>
    <w:semiHidden/>
    <w:rsid w:val="0020607F"/>
  </w:style>
  <w:style w:type="character" w:styleId="Regelnummer">
    <w:name w:val="line number"/>
    <w:basedOn w:val="Standaardalinea-lettertype"/>
    <w:uiPriority w:val="99"/>
    <w:semiHidden/>
    <w:rsid w:val="005D42EF"/>
  </w:style>
  <w:style w:type="paragraph" w:styleId="Eindnoottekst">
    <w:name w:val="endnote text"/>
    <w:basedOn w:val="ZsysbasisIKNL"/>
    <w:next w:val="BasistekstIKNL"/>
    <w:uiPriority w:val="99"/>
    <w:semiHidden/>
    <w:rsid w:val="0020607F"/>
  </w:style>
  <w:style w:type="paragraph" w:styleId="Indexkop">
    <w:name w:val="index heading"/>
    <w:basedOn w:val="ZsysbasisIKNL"/>
    <w:next w:val="BasistekstIKNL"/>
    <w:uiPriority w:val="99"/>
    <w:semiHidden/>
    <w:rsid w:val="0020607F"/>
  </w:style>
  <w:style w:type="paragraph" w:styleId="Kopbronvermelding">
    <w:name w:val="toa heading"/>
    <w:basedOn w:val="ZsysbasisIKNL"/>
    <w:next w:val="BasistekstIKNL"/>
    <w:uiPriority w:val="99"/>
    <w:semiHidden/>
    <w:rsid w:val="0020607F"/>
  </w:style>
  <w:style w:type="paragraph" w:styleId="Lijstmetafbeeldingen">
    <w:name w:val="table of figures"/>
    <w:basedOn w:val="ZsysbasisIKNL"/>
    <w:next w:val="BasistekstIKNL"/>
    <w:uiPriority w:val="99"/>
    <w:semiHidden/>
    <w:rsid w:val="0020607F"/>
  </w:style>
  <w:style w:type="paragraph" w:styleId="Macrotekst">
    <w:name w:val="macro"/>
    <w:basedOn w:val="ZsysbasisIKNL"/>
    <w:next w:val="BasistekstIKNL"/>
    <w:uiPriority w:val="99"/>
    <w:semiHidden/>
    <w:rsid w:val="0020607F"/>
  </w:style>
  <w:style w:type="paragraph" w:styleId="Tekstopmerking">
    <w:name w:val="annotation text"/>
    <w:basedOn w:val="ZsysbasisIKNL"/>
    <w:next w:val="BasistekstIKNL"/>
    <w:uiPriority w:val="99"/>
    <w:semiHidden/>
    <w:rsid w:val="0020607F"/>
  </w:style>
  <w:style w:type="paragraph" w:styleId="Onderwerpvanopmerking">
    <w:name w:val="annotation subject"/>
    <w:basedOn w:val="ZsysbasisIKNL"/>
    <w:next w:val="BasistekstIKNL"/>
    <w:uiPriority w:val="99"/>
    <w:semiHidden/>
    <w:rsid w:val="0020607F"/>
  </w:style>
  <w:style w:type="character" w:styleId="Verwijzingopmerking">
    <w:name w:val="annotation reference"/>
    <w:basedOn w:val="Standaardalinea-lettertype"/>
    <w:uiPriority w:val="99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semiHidden/>
    <w:rsid w:val="008B308B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8B308B"/>
    <w:pPr>
      <w:numPr>
        <w:numId w:val="33"/>
      </w:numPr>
    </w:pPr>
  </w:style>
  <w:style w:type="numbering" w:customStyle="1" w:styleId="LijstopsommingtekenIKNL">
    <w:name w:val="Lijst opsomming teken IKNL"/>
    <w:basedOn w:val="Geenlijst"/>
    <w:semiHidden/>
    <w:rsid w:val="008B308B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uiPriority w:val="99"/>
    <w:semiHidden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8B308B"/>
    <w:pPr>
      <w:numPr>
        <w:ilvl w:val="2"/>
        <w:numId w:val="41"/>
      </w:numPr>
    </w:pPr>
  </w:style>
  <w:style w:type="paragraph" w:styleId="Bibliografie">
    <w:name w:val="Bibliography"/>
    <w:basedOn w:val="Standaard"/>
    <w:next w:val="Standaard"/>
    <w:uiPriority w:val="99"/>
    <w:semiHidden/>
    <w:unhideWhenUsed/>
    <w:rsid w:val="008054F6"/>
  </w:style>
  <w:style w:type="paragraph" w:customStyle="1" w:styleId="Opsommingletter2eniveauIKNL">
    <w:name w:val="Opsomming letter 2e niveau IKNL"/>
    <w:basedOn w:val="ZsysbasisIKNL"/>
    <w:rsid w:val="008B308B"/>
    <w:pPr>
      <w:numPr>
        <w:ilvl w:val="1"/>
        <w:numId w:val="35"/>
      </w:numPr>
    </w:pPr>
  </w:style>
  <w:style w:type="paragraph" w:customStyle="1" w:styleId="Opsommingletter3eniveauIKNL">
    <w:name w:val="Opsomming letter 3e niveau IKNL"/>
    <w:basedOn w:val="ZsysbasisIKNL"/>
    <w:rsid w:val="008B308B"/>
    <w:pPr>
      <w:numPr>
        <w:ilvl w:val="2"/>
        <w:numId w:val="35"/>
      </w:numPr>
    </w:pPr>
  </w:style>
  <w:style w:type="paragraph" w:customStyle="1" w:styleId="DocumentgegevensIKNL">
    <w:name w:val="Documentgegevens IKNL"/>
    <w:basedOn w:val="ZsysbasisIKNL"/>
    <w:rsid w:val="00A602CC"/>
    <w:pPr>
      <w:spacing w:line="260" w:lineRule="exact"/>
    </w:pPr>
  </w:style>
  <w:style w:type="paragraph" w:customStyle="1" w:styleId="DocumentgegevensonderwerpIKNL">
    <w:name w:val="Documentgegevens onderwerp IKNL"/>
    <w:basedOn w:val="ZsysbasisIKNL"/>
    <w:rsid w:val="00A602CC"/>
    <w:pPr>
      <w:spacing w:line="260" w:lineRule="exact"/>
    </w:pPr>
  </w:style>
  <w:style w:type="paragraph" w:customStyle="1" w:styleId="DocumentgegevensdatumIKNL">
    <w:name w:val="Documentgegevens datum IKNL"/>
    <w:basedOn w:val="ZsysbasisIKNL"/>
    <w:rsid w:val="00675ACD"/>
    <w:pPr>
      <w:spacing w:line="260" w:lineRule="exact"/>
    </w:pPr>
  </w:style>
  <w:style w:type="paragraph" w:customStyle="1" w:styleId="DocumentgegevensreferentieIKNL">
    <w:name w:val="Documentgegevens referentie IKNL"/>
    <w:basedOn w:val="ZsysbasisIKNL"/>
    <w:rsid w:val="00A602CC"/>
    <w:pPr>
      <w:spacing w:line="260" w:lineRule="exact"/>
    </w:pPr>
  </w:style>
  <w:style w:type="paragraph" w:customStyle="1" w:styleId="DocumentgegevenskopjeIKNL">
    <w:name w:val="Documentgegevens kopje IKNL"/>
    <w:basedOn w:val="ZsysbasisIKNL"/>
    <w:rsid w:val="00675ACD"/>
    <w:pPr>
      <w:spacing w:line="260" w:lineRule="exact"/>
    </w:pPr>
    <w:rPr>
      <w:sz w:val="14"/>
    </w:rPr>
  </w:style>
  <w:style w:type="paragraph" w:customStyle="1" w:styleId="RetouradresIKNL">
    <w:name w:val="Retouradres IKNL"/>
    <w:basedOn w:val="ZsysbasisIKNL"/>
    <w:rsid w:val="00D152F9"/>
    <w:pPr>
      <w:spacing w:line="260" w:lineRule="exact"/>
    </w:pPr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paragraph" w:customStyle="1" w:styleId="NaamvergadergroepIKNL">
    <w:name w:val="Naam vergadergroep IKNL"/>
    <w:basedOn w:val="ZsysbasisIKNL"/>
    <w:next w:val="BasistekstIKNL"/>
    <w:rsid w:val="00FC38EE"/>
    <w:pPr>
      <w:spacing w:after="260" w:line="260" w:lineRule="exact"/>
    </w:pPr>
    <w:rPr>
      <w:sz w:val="22"/>
    </w:rPr>
  </w:style>
  <w:style w:type="paragraph" w:customStyle="1" w:styleId="NummerIKNL">
    <w:name w:val="Nummer IKNL"/>
    <w:basedOn w:val="ZsysbasisIKNL"/>
    <w:rsid w:val="00EA682A"/>
    <w:pPr>
      <w:numPr>
        <w:numId w:val="28"/>
      </w:numPr>
      <w:spacing w:line="260" w:lineRule="exact"/>
    </w:pPr>
    <w:rPr>
      <w:position w:val="-1"/>
      <w:sz w:val="22"/>
    </w:rPr>
  </w:style>
  <w:style w:type="numbering" w:customStyle="1" w:styleId="LijstopsommingletterIKNL">
    <w:name w:val="Lijst opsomming letter IKNL"/>
    <w:basedOn w:val="Geenlijst"/>
    <w:semiHidden/>
    <w:rsid w:val="008B308B"/>
    <w:pPr>
      <w:numPr>
        <w:numId w:val="29"/>
      </w:numPr>
    </w:pPr>
  </w:style>
  <w:style w:type="paragraph" w:styleId="Citaat">
    <w:name w:val="Quote"/>
    <w:basedOn w:val="Standaard"/>
    <w:next w:val="Standaard"/>
    <w:link w:val="CitaatChar"/>
    <w:uiPriority w:val="99"/>
    <w:semiHidden/>
    <w:rsid w:val="008054F6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8054F6"/>
    <w:rPr>
      <w:rFonts w:ascii="Arial" w:hAnsi="Arial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99"/>
    <w:semiHidden/>
    <w:rsid w:val="008054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054F6"/>
    <w:rPr>
      <w:rFonts w:ascii="Arial" w:hAnsi="Arial" w:cs="Maiandra GD"/>
      <w:b/>
      <w:bCs/>
      <w:i/>
      <w:iCs/>
      <w:color w:val="4F81BD" w:themeColor="accent1"/>
      <w:sz w:val="18"/>
      <w:szCs w:val="18"/>
    </w:rPr>
  </w:style>
  <w:style w:type="paragraph" w:styleId="Geenafstand">
    <w:name w:val="No Spacing"/>
    <w:uiPriority w:val="99"/>
    <w:semiHidden/>
    <w:rsid w:val="008054F6"/>
    <w:rPr>
      <w:rFonts w:ascii="Arial" w:hAnsi="Arial" w:cs="Maiandra GD"/>
      <w:sz w:val="18"/>
      <w:szCs w:val="18"/>
    </w:rPr>
  </w:style>
  <w:style w:type="character" w:styleId="Intensievebenadrukking">
    <w:name w:val="Intense Emphasis"/>
    <w:basedOn w:val="Standaardalinea-lettertype"/>
    <w:uiPriority w:val="99"/>
    <w:semiHidden/>
    <w:rsid w:val="008054F6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99"/>
    <w:semiHidden/>
    <w:rsid w:val="008054F6"/>
    <w:rPr>
      <w:b/>
      <w:bCs/>
      <w:smallCaps/>
      <w:color w:val="C0504D" w:themeColor="accent2"/>
      <w:spacing w:val="5"/>
      <w:u w:val="single"/>
    </w:rPr>
  </w:style>
  <w:style w:type="paragraph" w:styleId="Kopvaninhoudsopgave">
    <w:name w:val="TOC Heading"/>
    <w:basedOn w:val="Kop1"/>
    <w:next w:val="Standaard"/>
    <w:uiPriority w:val="99"/>
    <w:semiHidden/>
    <w:unhideWhenUsed/>
    <w:rsid w:val="008054F6"/>
    <w:pPr>
      <w:keepLines/>
      <w:numPr>
        <w:numId w:val="0"/>
      </w:numPr>
      <w:spacing w:before="480" w:line="260" w:lineRule="atLeas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99"/>
    <w:semiHidden/>
    <w:rsid w:val="008054F6"/>
    <w:pPr>
      <w:ind w:left="720"/>
      <w:contextualSpacing/>
    </w:pPr>
  </w:style>
  <w:style w:type="character" w:styleId="Subtielebenadrukking">
    <w:name w:val="Subtle Emphasis"/>
    <w:basedOn w:val="Standaardalinea-lettertype"/>
    <w:uiPriority w:val="99"/>
    <w:semiHidden/>
    <w:rsid w:val="008054F6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99"/>
    <w:semiHidden/>
    <w:rsid w:val="008054F6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054F6"/>
    <w:rPr>
      <w:color w:val="808080"/>
    </w:rPr>
  </w:style>
  <w:style w:type="character" w:styleId="Titelvanboek">
    <w:name w:val="Book Title"/>
    <w:basedOn w:val="Standaardalinea-lettertype"/>
    <w:uiPriority w:val="99"/>
    <w:semiHidden/>
    <w:rsid w:val="008054F6"/>
    <w:rPr>
      <w:b/>
      <w:bCs/>
      <w:smallCaps/>
      <w:spacing w:val="5"/>
    </w:rPr>
  </w:style>
  <w:style w:type="table" w:styleId="Donkerelijst">
    <w:name w:val="Dark List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emiddeldraster1">
    <w:name w:val="Medium Grid 1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leurrijkraster">
    <w:name w:val="Colorful Grid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chtraster">
    <w:name w:val="Light Grid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8054F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8054F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8054F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8054F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8054F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8054F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8054F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elIKNL">
    <w:name w:val="Tabel IKNL"/>
    <w:basedOn w:val="Standaardtabel"/>
    <w:rsid w:val="0068761D"/>
    <w:rPr>
      <w:rFonts w:ascii="Arial" w:hAnsi="Arial"/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customStyle="1" w:styleId="TabeltekstIKNL">
    <w:name w:val="Tabeltekst IKNL"/>
    <w:basedOn w:val="ZsysbasisIKNL"/>
    <w:rsid w:val="006059A2"/>
    <w:rPr>
      <w:sz w:val="14"/>
    </w:rPr>
  </w:style>
  <w:style w:type="paragraph" w:customStyle="1" w:styleId="TabeltitelIKNL">
    <w:name w:val="Tabeltitel IKNL"/>
    <w:basedOn w:val="ZsysbasisIKNL"/>
    <w:next w:val="BasistekstIKNL"/>
    <w:rsid w:val="00934908"/>
    <w:pPr>
      <w:tabs>
        <w:tab w:val="left" w:pos="0"/>
      </w:tabs>
      <w:spacing w:line="260" w:lineRule="exact"/>
      <w:ind w:hanging="1134"/>
    </w:pPr>
    <w:rPr>
      <w:sz w:val="14"/>
    </w:rPr>
  </w:style>
  <w:style w:type="table" w:customStyle="1" w:styleId="TabelinmargeIKNL">
    <w:name w:val="Tabel in marge IKNL"/>
    <w:basedOn w:val="Standaardtabel"/>
    <w:rsid w:val="000C5139"/>
    <w:rPr>
      <w:rFonts w:ascii="Arial" w:hAnsi="Arial"/>
      <w:sz w:val="14"/>
    </w:rPr>
    <w:tblPr>
      <w:tblInd w:w="-1134" w:type="dxa"/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character" w:styleId="Hashtag">
    <w:name w:val="Hashtag"/>
    <w:basedOn w:val="Standaardalinea-lettertype"/>
    <w:uiPriority w:val="99"/>
    <w:semiHidden/>
    <w:unhideWhenUsed/>
    <w:rsid w:val="003E5F69"/>
    <w:rPr>
      <w:color w:val="2B579A"/>
      <w:shd w:val="clear" w:color="auto" w:fill="E6E6E6"/>
    </w:rPr>
  </w:style>
  <w:style w:type="character" w:styleId="Slimmehyperlink">
    <w:name w:val="Smart Hyperlink"/>
    <w:basedOn w:val="Standaardalinea-lettertype"/>
    <w:uiPriority w:val="99"/>
    <w:semiHidden/>
    <w:unhideWhenUsed/>
    <w:rsid w:val="003E5F69"/>
    <w:rPr>
      <w:u w:val="dotted"/>
    </w:rPr>
  </w:style>
  <w:style w:type="character" w:styleId="Vermelding">
    <w:name w:val="Mention"/>
    <w:basedOn w:val="Standaardalinea-lettertype"/>
    <w:uiPriority w:val="99"/>
    <w:semiHidden/>
    <w:unhideWhenUsed/>
    <w:rsid w:val="003E5F6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jablonen2018\Agenda%20met%20tijden%20IKNL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E0605524B574C81F32A57DC52B113" ma:contentTypeVersion="5" ma:contentTypeDescription="Een nieuw document maken." ma:contentTypeScope="" ma:versionID="f050c25102cf1c6b606447b8cbf747c9">
  <xsd:schema xmlns:xsd="http://www.w3.org/2001/XMLSchema" xmlns:xs="http://www.w3.org/2001/XMLSchema" xmlns:p="http://schemas.microsoft.com/office/2006/metadata/properties" xmlns:ns2="bb09c4c5-08f6-44bf-a9a7-1513c2f35b24" xmlns:ns3="ea945723-82b9-4727-8c49-998e271cfa53" targetNamespace="http://schemas.microsoft.com/office/2006/metadata/properties" ma:root="true" ma:fieldsID="18980549c08e8f75a3def09e809f4f8d" ns2:_="" ns3:_="">
    <xsd:import namespace="bb09c4c5-08f6-44bf-a9a7-1513c2f35b24"/>
    <xsd:import namespace="ea945723-82b9-4727-8c49-998e271cfa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9c4c5-08f6-44bf-a9a7-1513c2f35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45723-82b9-4727-8c49-998e271cfa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F81043-E8E8-44F7-8AB7-158CABCDE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9c4c5-08f6-44bf-a9a7-1513c2f35b24"/>
    <ds:schemaRef ds:uri="ea945723-82b9-4727-8c49-998e271cf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CE69B8-CD9F-4F91-9A81-E3ED92C05E3C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bb09c4c5-08f6-44bf-a9a7-1513c2f35b24"/>
    <ds:schemaRef ds:uri="ea945723-82b9-4727-8c49-998e271cfa5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4A0AB8-B6F6-4178-A62D-42A665B966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met tijden IKNL</Template>
  <TotalTime>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Manager/>
  <Company>IKNL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Niesje Munneke</dc:creator>
  <cp:keywords/>
  <dc:description>Sjabloonversie 2.8 - 10 oktober 2018_x000d_
Lay-out: Weijsters &amp; Kooij_x000d_
Sjablonen: www.joulesunlimited.nl</dc:description>
  <cp:lastModifiedBy>Niesje Munneke</cp:lastModifiedBy>
  <cp:revision>2</cp:revision>
  <cp:lastPrinted>2016-06-09T19:04:00Z</cp:lastPrinted>
  <dcterms:created xsi:type="dcterms:W3CDTF">2020-01-16T10:20:00Z</dcterms:created>
  <dcterms:modified xsi:type="dcterms:W3CDTF">2020-01-16T10:20:00Z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Agenda met tijden IKNL.dotx</vt:lpwstr>
  </property>
  <property fmtid="{D5CDD505-2E9C-101B-9397-08002B2CF9AE}" pid="3" name="ContentTypeId">
    <vt:lpwstr>0x010100A0BE0605524B574C81F32A57DC52B113</vt:lpwstr>
  </property>
</Properties>
</file>